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C59B" w14:textId="77777777" w:rsidR="009931ED" w:rsidRDefault="009931ED" w:rsidP="000F1103">
      <w:pPr>
        <w:pStyle w:val="BasistekstRutgers"/>
      </w:pPr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426BAA41" w14:textId="77777777" w:rsidR="006F571C" w:rsidRDefault="006F571C" w:rsidP="006F571C">
      <w:pPr>
        <w:pStyle w:val="BasistekstRutgers"/>
      </w:pPr>
      <w:r>
        <w:t xml:space="preserve">(Naam vereniging) </w:t>
      </w:r>
      <w:r w:rsidRPr="001827B6">
        <w:t xml:space="preserve">is een club van ons allemaal. </w:t>
      </w:r>
      <w:r>
        <w:t xml:space="preserve">(Naam vereniging) </w:t>
      </w:r>
      <w:r w:rsidRPr="001827B6">
        <w:t xml:space="preserve">wil eraan bijdragen dat onze leden met plezier kunnen </w:t>
      </w:r>
      <w:r>
        <w:t>sporten</w:t>
      </w:r>
      <w:r w:rsidRPr="001827B6">
        <w:t xml:space="preserve"> en zich verder kunnen ontwikkelen. </w:t>
      </w:r>
      <w:r>
        <w:t xml:space="preserve">Op een positieve en prettige manier met elkaar omgaan </w:t>
      </w:r>
      <w:r w:rsidRPr="001827B6">
        <w:t xml:space="preserve">vinden wij belangrijk. </w:t>
      </w:r>
      <w:r>
        <w:t xml:space="preserve">(Naam vereniging) </w:t>
      </w:r>
      <w:r w:rsidRPr="001827B6">
        <w:t xml:space="preserve">wil actief werken aan de bewustwording bij spelers, begeleiders, trainers en ouders/verzorgers op dit vlak. </w:t>
      </w:r>
      <w:r>
        <w:t xml:space="preserve">(Naam vereniging) moet </w:t>
      </w:r>
      <w:r w:rsidRPr="001827B6">
        <w:t xml:space="preserve">een ontmoetingsplaats zijn en blijven waar sporters gezamenlijk met plezier en voldoening kunnen </w:t>
      </w:r>
      <w:r>
        <w:t>sporten</w:t>
      </w:r>
      <w:r w:rsidRPr="001827B6">
        <w:t xml:space="preserve">. </w:t>
      </w:r>
    </w:p>
    <w:p w14:paraId="376F5D33" w14:textId="77777777" w:rsidR="006F571C" w:rsidRPr="001827B6" w:rsidRDefault="006F571C" w:rsidP="006F571C">
      <w:pPr>
        <w:pStyle w:val="BasistekstRutgers"/>
      </w:pPr>
    </w:p>
    <w:p w14:paraId="46574259" w14:textId="77777777" w:rsidR="006F571C" w:rsidRDefault="006F571C" w:rsidP="006F571C">
      <w:pPr>
        <w:pStyle w:val="BasistekstRutgers"/>
      </w:pPr>
      <w:r>
        <w:t>Om dit te bereiken,</w:t>
      </w:r>
      <w:r w:rsidRPr="001827B6">
        <w:t xml:space="preserve"> is het logisch dat wij ons aan enkele regels houden. </w:t>
      </w:r>
      <w:r>
        <w:t xml:space="preserve">(Naam vereniging) </w:t>
      </w:r>
      <w:r w:rsidRPr="001827B6">
        <w:t xml:space="preserve">heeft </w:t>
      </w:r>
      <w:r>
        <w:t>omgang</w:t>
      </w:r>
      <w:r w:rsidRPr="001827B6">
        <w:t xml:space="preserve">sregels opgesteld die hierbij kunnen helpen. Het bestuur en </w:t>
      </w:r>
      <w:r>
        <w:t xml:space="preserve">de </w:t>
      </w:r>
      <w:r w:rsidRPr="001827B6">
        <w:t xml:space="preserve">commissies dragen de </w:t>
      </w:r>
      <w:r>
        <w:t>omgang</w:t>
      </w:r>
      <w:r w:rsidRPr="001827B6">
        <w:t xml:space="preserve">sregels actief uit. Wij </w:t>
      </w:r>
      <w:r>
        <w:t>verwachten</w:t>
      </w:r>
      <w:r w:rsidRPr="001827B6">
        <w:t xml:space="preserve"> dat </w:t>
      </w:r>
      <w:r>
        <w:t xml:space="preserve">(elke </w:t>
      </w:r>
      <w:r w:rsidRPr="001827B6">
        <w:t>ouder/</w:t>
      </w:r>
      <w:r>
        <w:t>trainer of elk lid</w:t>
      </w:r>
      <w:r w:rsidRPr="001827B6">
        <w:t>) de regels na</w:t>
      </w:r>
      <w:r>
        <w:t>leeft</w:t>
      </w:r>
      <w:r w:rsidRPr="001827B6">
        <w:t xml:space="preserve">. </w:t>
      </w:r>
    </w:p>
    <w:p w14:paraId="1C991B7D" w14:textId="77777777" w:rsidR="006F571C" w:rsidRPr="001827B6" w:rsidRDefault="006F571C" w:rsidP="006F571C">
      <w:pPr>
        <w:pStyle w:val="BasistekstRutgers"/>
      </w:pPr>
    </w:p>
    <w:p w14:paraId="38C04501" w14:textId="77777777" w:rsidR="006F571C" w:rsidRDefault="006F571C" w:rsidP="006F571C">
      <w:pPr>
        <w:pStyle w:val="BasistekstRutgers"/>
        <w:rPr>
          <w:b/>
          <w:bCs/>
        </w:rPr>
      </w:pPr>
      <w:r>
        <w:rPr>
          <w:b/>
          <w:bCs/>
        </w:rPr>
        <w:t>(Hier omgangsregels invoegen)</w:t>
      </w:r>
    </w:p>
    <w:p w14:paraId="432412DA" w14:textId="77777777" w:rsidR="006F571C" w:rsidRPr="001827B6" w:rsidRDefault="006F571C" w:rsidP="006F571C">
      <w:pPr>
        <w:pStyle w:val="BasistekstRutgers"/>
      </w:pPr>
    </w:p>
    <w:p w14:paraId="59F406B7" w14:textId="77777777" w:rsidR="006F571C" w:rsidRDefault="006F571C" w:rsidP="006F571C">
      <w:pPr>
        <w:pStyle w:val="BasistekstRutgers"/>
      </w:pPr>
      <w:r w:rsidRPr="001827B6">
        <w:t xml:space="preserve">Ik </w:t>
      </w:r>
      <w:r>
        <w:t>heb kennis genomen van</w:t>
      </w:r>
      <w:r w:rsidRPr="001827B6">
        <w:t xml:space="preserve"> bovenvermelde gedragsregels en zal deze naleven. </w:t>
      </w:r>
    </w:p>
    <w:p w14:paraId="01B28C4D" w14:textId="77777777" w:rsidR="006F571C" w:rsidRDefault="006F571C" w:rsidP="006F571C">
      <w:pPr>
        <w:pStyle w:val="BasistekstRutgers"/>
      </w:pPr>
    </w:p>
    <w:p w14:paraId="39BD1614" w14:textId="77777777" w:rsidR="006F571C" w:rsidRDefault="006F571C" w:rsidP="006F571C">
      <w:pPr>
        <w:pStyle w:val="BasistekstRutgers"/>
      </w:pPr>
    </w:p>
    <w:p w14:paraId="2604C846" w14:textId="77777777" w:rsidR="006F571C" w:rsidRPr="001827B6" w:rsidRDefault="006F571C" w:rsidP="006F571C">
      <w:pPr>
        <w:pStyle w:val="BasistekstRutgers"/>
      </w:pPr>
    </w:p>
    <w:p w14:paraId="2083E918" w14:textId="77777777" w:rsidR="006F571C" w:rsidRDefault="006F571C" w:rsidP="006F571C">
      <w:pPr>
        <w:pStyle w:val="BasistekstRutgers"/>
      </w:pPr>
      <w:r w:rsidRPr="001827B6">
        <w:t xml:space="preserve">Naam: ………………………………………………………………………. </w:t>
      </w:r>
    </w:p>
    <w:p w14:paraId="7F91F204" w14:textId="77777777" w:rsidR="006F571C" w:rsidRDefault="006F571C" w:rsidP="006F571C">
      <w:pPr>
        <w:pStyle w:val="BasistekstRutgers"/>
      </w:pPr>
    </w:p>
    <w:p w14:paraId="1CFE7B6A" w14:textId="77777777" w:rsidR="006F571C" w:rsidRPr="001827B6" w:rsidRDefault="006F571C" w:rsidP="006F571C">
      <w:pPr>
        <w:pStyle w:val="BasistekstRutgers"/>
      </w:pPr>
    </w:p>
    <w:p w14:paraId="69D16400" w14:textId="77777777" w:rsidR="006F571C" w:rsidRDefault="006F571C" w:rsidP="006F571C">
      <w:pPr>
        <w:pStyle w:val="BasistekstRutgers"/>
      </w:pPr>
      <w:r w:rsidRPr="001827B6">
        <w:t xml:space="preserve">Datum: ………………………………………………………………………. </w:t>
      </w:r>
    </w:p>
    <w:p w14:paraId="20F653AE" w14:textId="77777777" w:rsidR="006F571C" w:rsidRDefault="006F571C" w:rsidP="006F571C">
      <w:pPr>
        <w:pStyle w:val="BasistekstRutgers"/>
      </w:pPr>
    </w:p>
    <w:p w14:paraId="24F50178" w14:textId="77777777" w:rsidR="006F571C" w:rsidRPr="001827B6" w:rsidRDefault="006F571C" w:rsidP="006F571C">
      <w:pPr>
        <w:pStyle w:val="BasistekstRutgers"/>
      </w:pPr>
    </w:p>
    <w:p w14:paraId="66462877" w14:textId="77777777" w:rsidR="006F571C" w:rsidRPr="000F1103" w:rsidRDefault="006F571C" w:rsidP="006F571C">
      <w:pPr>
        <w:pStyle w:val="BasistekstRutgers"/>
      </w:pPr>
      <w:r w:rsidRPr="001827B6">
        <w:t>Handtekening: ……………………………………………………………………….</w:t>
      </w:r>
    </w:p>
    <w:p w14:paraId="35D5E211" w14:textId="69DF9BDF" w:rsidR="00EB7C63" w:rsidRPr="006F571C" w:rsidRDefault="00EB7C63" w:rsidP="006F571C">
      <w:pPr>
        <w:pStyle w:val="BasistekstRutgers"/>
      </w:pPr>
      <w:bookmarkStart w:id="0" w:name="_GoBack"/>
      <w:bookmarkEnd w:id="0"/>
    </w:p>
    <w:sectPr w:rsidR="00EB7C63" w:rsidRPr="006F571C" w:rsidSect="009C0031">
      <w:headerReference w:type="default" r:id="rId10"/>
      <w:footerReference w:type="default" r:id="rId11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8687D" w14:textId="77777777" w:rsidR="00F87A4A" w:rsidRPr="000F1103" w:rsidRDefault="00F87A4A" w:rsidP="000F1103">
      <w:pPr>
        <w:pStyle w:val="Voettekst"/>
      </w:pPr>
    </w:p>
  </w:endnote>
  <w:endnote w:type="continuationSeparator" w:id="0">
    <w:p w14:paraId="3865F6BA" w14:textId="77777777" w:rsidR="00F87A4A" w:rsidRPr="000F1103" w:rsidRDefault="00F87A4A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72D3" w14:textId="77777777" w:rsidR="00F87A4A" w:rsidRPr="000F1103" w:rsidRDefault="00F87A4A" w:rsidP="000F1103">
      <w:pPr>
        <w:pStyle w:val="Voettekst"/>
      </w:pPr>
    </w:p>
  </w:footnote>
  <w:footnote w:type="continuationSeparator" w:id="0">
    <w:p w14:paraId="3F8D3742" w14:textId="77777777" w:rsidR="00F87A4A" w:rsidRPr="000F1103" w:rsidRDefault="00F87A4A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14CD8992" w14:textId="77777777" w:rsidR="006F571C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 xml:space="preserve">Verklaring </w:t>
                          </w:r>
                          <w:r w:rsidR="006F571C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omgangsregels</w:t>
                          </w: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6C4316A" w14:textId="2C235805" w:rsidR="00F87A4A" w:rsidRPr="00F87A4A" w:rsidRDefault="006F571C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Ouder</w:t>
                          </w:r>
                          <w:r w:rsidR="00F87A4A"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/trainer/</w:t>
                          </w: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7A4A"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vrijwilliger</w:t>
                          </w:r>
                          <w:r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/lid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80.95pt;margin-top:-13.9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14CD8992" w14:textId="77777777" w:rsidR="006F571C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 xml:space="preserve">Verklaring </w:t>
                    </w:r>
                    <w:r w:rsidR="006F571C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omgangsregels</w:t>
                    </w: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 xml:space="preserve"> </w:t>
                    </w:r>
                  </w:p>
                  <w:p w14:paraId="26C4316A" w14:textId="2C235805" w:rsidR="00F87A4A" w:rsidRPr="00F87A4A" w:rsidRDefault="006F571C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Ouder</w:t>
                    </w:r>
                    <w:r w:rsidR="00F87A4A"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/trainer/</w:t>
                    </w: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 xml:space="preserve"> </w:t>
                    </w:r>
                    <w:r w:rsidR="00F87A4A"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vrijwilliger</w:t>
                    </w:r>
                    <w:r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/lid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>
    <w:nsid w:val="0728495A"/>
    <w:multiLevelType w:val="multilevel"/>
    <w:tmpl w:val="7C7E790A"/>
    <w:numStyleLink w:val="OpsommingbolletjeRutgers"/>
  </w:abstractNum>
  <w:abstractNum w:abstractNumId="12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2879C7"/>
    <w:multiLevelType w:val="multilevel"/>
    <w:tmpl w:val="89367262"/>
    <w:numStyleLink w:val="OpsommingnummerRutgers"/>
  </w:abstractNum>
  <w:abstractNum w:abstractNumId="16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243E5C"/>
    <w:multiLevelType w:val="multilevel"/>
    <w:tmpl w:val="1BDE6548"/>
    <w:numStyleLink w:val="OpsommingtekenRutgers"/>
  </w:abstractNum>
  <w:abstractNum w:abstractNumId="26">
    <w:nsid w:val="5B616121"/>
    <w:multiLevelType w:val="multilevel"/>
    <w:tmpl w:val="B4BACAD8"/>
    <w:numStyleLink w:val="OpsommingstreepjeRutgers"/>
  </w:abstractNum>
  <w:abstractNum w:abstractNumId="27">
    <w:nsid w:val="60F430B1"/>
    <w:multiLevelType w:val="multilevel"/>
    <w:tmpl w:val="EECA4852"/>
    <w:numStyleLink w:val="KopnummeringRutgers"/>
  </w:abstractNum>
  <w:abstractNum w:abstractNumId="28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>
    <w:nsid w:val="646E2529"/>
    <w:multiLevelType w:val="multilevel"/>
    <w:tmpl w:val="1BDE6548"/>
    <w:numStyleLink w:val="OpsommingtekenRutgers"/>
  </w:abstractNum>
  <w:abstractNum w:abstractNumId="30">
    <w:nsid w:val="65D57972"/>
    <w:multiLevelType w:val="multilevel"/>
    <w:tmpl w:val="EECA4852"/>
    <w:numStyleLink w:val="KopnummeringRutgers"/>
  </w:abstractNum>
  <w:abstractNum w:abstractNumId="31">
    <w:nsid w:val="68141DDB"/>
    <w:multiLevelType w:val="multilevel"/>
    <w:tmpl w:val="CFFEF33E"/>
    <w:numStyleLink w:val="OpsommingopenrondjeRutgers"/>
  </w:abstractNum>
  <w:abstractNum w:abstractNumId="32">
    <w:nsid w:val="6CAB1E63"/>
    <w:multiLevelType w:val="multilevel"/>
    <w:tmpl w:val="7FB6E594"/>
    <w:numStyleLink w:val="AgendapuntlijstRutgers"/>
  </w:abstractNum>
  <w:abstractNum w:abstractNumId="33">
    <w:nsid w:val="6CE025CB"/>
    <w:multiLevelType w:val="multilevel"/>
    <w:tmpl w:val="4702A9B4"/>
    <w:numStyleLink w:val="FiguurlijstRutgers"/>
  </w:abstractNum>
  <w:abstractNum w:abstractNumId="34">
    <w:nsid w:val="6E7370EC"/>
    <w:multiLevelType w:val="multilevel"/>
    <w:tmpl w:val="9200769E"/>
    <w:numStyleLink w:val="OpsommingkleineletterRutgers"/>
  </w:abstractNum>
  <w:abstractNum w:abstractNumId="35">
    <w:nsid w:val="7A055197"/>
    <w:multiLevelType w:val="multilevel"/>
    <w:tmpl w:val="1AB27362"/>
    <w:numStyleLink w:val="TabellijstRutgers"/>
  </w:abstractNum>
  <w:abstractNum w:abstractNumId="36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6F571C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0B7"/>
    <w:rsid w:val="00BE64B3"/>
    <w:rsid w:val="00BF6A7B"/>
    <w:rsid w:val="00BF6B3C"/>
    <w:rsid w:val="00C06D9A"/>
    <w:rsid w:val="00C11B08"/>
    <w:rsid w:val="00C12133"/>
    <w:rsid w:val="00C17A25"/>
    <w:rsid w:val="00C201EB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5EE9"/>
    <w:rsid w:val="00F669BA"/>
    <w:rsid w:val="00F7766C"/>
    <w:rsid w:val="00F82076"/>
    <w:rsid w:val="00F87A4A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Envelopadres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al"/>
    <w:next w:val="Normaal"/>
    <w:semiHidden/>
    <w:rsid w:val="00122DED"/>
    <w:pPr>
      <w:ind w:left="720" w:hanging="180"/>
    </w:pPr>
  </w:style>
  <w:style w:type="paragraph" w:styleId="Index5">
    <w:name w:val="index 5"/>
    <w:basedOn w:val="Normaal"/>
    <w:next w:val="Normaal"/>
    <w:semiHidden/>
    <w:rsid w:val="00122DED"/>
    <w:pPr>
      <w:ind w:left="900" w:hanging="180"/>
    </w:pPr>
  </w:style>
  <w:style w:type="paragraph" w:styleId="Index6">
    <w:name w:val="index 6"/>
    <w:basedOn w:val="Normaal"/>
    <w:next w:val="Normaal"/>
    <w:semiHidden/>
    <w:rsid w:val="00122DED"/>
    <w:pPr>
      <w:ind w:left="1080" w:hanging="180"/>
    </w:pPr>
  </w:style>
  <w:style w:type="paragraph" w:styleId="Index7">
    <w:name w:val="index 7"/>
    <w:basedOn w:val="Normaal"/>
    <w:next w:val="Normaal"/>
    <w:semiHidden/>
    <w:rsid w:val="00122DED"/>
    <w:pPr>
      <w:ind w:left="1260" w:hanging="180"/>
    </w:pPr>
  </w:style>
  <w:style w:type="paragraph" w:styleId="Index8">
    <w:name w:val="index 8"/>
    <w:basedOn w:val="Normaal"/>
    <w:next w:val="Normaal"/>
    <w:semiHidden/>
    <w:rsid w:val="00122DED"/>
    <w:pPr>
      <w:ind w:left="1440" w:hanging="180"/>
    </w:pPr>
  </w:style>
  <w:style w:type="paragraph" w:styleId="Index9">
    <w:name w:val="index 9"/>
    <w:basedOn w:val="Normaal"/>
    <w:next w:val="Normaal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Teken"/>
    <w:semiHidden/>
    <w:rsid w:val="0020607F"/>
  </w:style>
  <w:style w:type="paragraph" w:styleId="Plattetekst2">
    <w:name w:val="Body Text 2"/>
    <w:basedOn w:val="ZsysbasisRutgers"/>
    <w:next w:val="BasistekstRutgers"/>
    <w:link w:val="Plattetekst2Teken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Teken"/>
    <w:semiHidden/>
    <w:rsid w:val="00E7078D"/>
    <w:pPr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Teken"/>
    <w:semiHidden/>
    <w:rsid w:val="00E7078D"/>
    <w:pPr>
      <w:ind w:left="284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Teken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Teken">
    <w:name w:val="Tekst opmerking Teken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Teken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Teken"/>
    <w:uiPriority w:val="29"/>
    <w:semiHidden/>
    <w:rsid w:val="00E07762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Teke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-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definitie">
    <w:name w:val="HTML Definition"/>
    <w:basedOn w:val="Standaardalinea-lettertype"/>
    <w:semiHidden/>
    <w:rsid w:val="00E07762"/>
    <w:rPr>
      <w:i/>
      <w:iCs/>
    </w:rPr>
  </w:style>
  <w:style w:type="character" w:styleId="HTML-variabe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Teken"/>
    <w:semiHidden/>
    <w:rsid w:val="00E7078D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Teken">
    <w:name w:val="Platte tekst 2 Teken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Teken">
    <w:name w:val="Platte tekst Teken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Teken"/>
    <w:semiHidden/>
    <w:rsid w:val="00E7078D"/>
    <w:pPr>
      <w:ind w:left="284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Teken"/>
    <w:semiHidden/>
    <w:rsid w:val="00E7078D"/>
    <w:pPr>
      <w:ind w:left="284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Normaal"/>
    <w:next w:val="Normaal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Ind w:w="0" w:type="dxa"/>
      <w:tblBorders>
        <w:top w:val="single" w:sz="8" w:space="0" w:color="DE007B" w:themeColor="accent1"/>
        <w:bottom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Ind w:w="0" w:type="dxa"/>
      <w:tblBorders>
        <w:bottom w:val="single" w:sz="1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Envelopadres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al"/>
    <w:next w:val="Normaal"/>
    <w:semiHidden/>
    <w:rsid w:val="00122DED"/>
    <w:pPr>
      <w:ind w:left="720" w:hanging="180"/>
    </w:pPr>
  </w:style>
  <w:style w:type="paragraph" w:styleId="Index5">
    <w:name w:val="index 5"/>
    <w:basedOn w:val="Normaal"/>
    <w:next w:val="Normaal"/>
    <w:semiHidden/>
    <w:rsid w:val="00122DED"/>
    <w:pPr>
      <w:ind w:left="900" w:hanging="180"/>
    </w:pPr>
  </w:style>
  <w:style w:type="paragraph" w:styleId="Index6">
    <w:name w:val="index 6"/>
    <w:basedOn w:val="Normaal"/>
    <w:next w:val="Normaal"/>
    <w:semiHidden/>
    <w:rsid w:val="00122DED"/>
    <w:pPr>
      <w:ind w:left="1080" w:hanging="180"/>
    </w:pPr>
  </w:style>
  <w:style w:type="paragraph" w:styleId="Index7">
    <w:name w:val="index 7"/>
    <w:basedOn w:val="Normaal"/>
    <w:next w:val="Normaal"/>
    <w:semiHidden/>
    <w:rsid w:val="00122DED"/>
    <w:pPr>
      <w:ind w:left="1260" w:hanging="180"/>
    </w:pPr>
  </w:style>
  <w:style w:type="paragraph" w:styleId="Index8">
    <w:name w:val="index 8"/>
    <w:basedOn w:val="Normaal"/>
    <w:next w:val="Normaal"/>
    <w:semiHidden/>
    <w:rsid w:val="00122DED"/>
    <w:pPr>
      <w:ind w:left="1440" w:hanging="180"/>
    </w:pPr>
  </w:style>
  <w:style w:type="paragraph" w:styleId="Index9">
    <w:name w:val="index 9"/>
    <w:basedOn w:val="Normaal"/>
    <w:next w:val="Normaal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Teken"/>
    <w:semiHidden/>
    <w:rsid w:val="0020607F"/>
  </w:style>
  <w:style w:type="paragraph" w:styleId="Plattetekst2">
    <w:name w:val="Body Text 2"/>
    <w:basedOn w:val="ZsysbasisRutgers"/>
    <w:next w:val="BasistekstRutgers"/>
    <w:link w:val="Plattetekst2Teken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Teken"/>
    <w:semiHidden/>
    <w:rsid w:val="00E7078D"/>
    <w:pPr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Teken"/>
    <w:semiHidden/>
    <w:rsid w:val="00E7078D"/>
    <w:pPr>
      <w:ind w:left="284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Teken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Teken">
    <w:name w:val="Tekst opmerking Teken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Teken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bottom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bottom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bottom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bottom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bottom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Teken"/>
    <w:uiPriority w:val="29"/>
    <w:semiHidden/>
    <w:rsid w:val="00E07762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Teken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-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definitie">
    <w:name w:val="HTML Definition"/>
    <w:basedOn w:val="Standaardalinea-lettertype"/>
    <w:semiHidden/>
    <w:rsid w:val="00E07762"/>
    <w:rPr>
      <w:i/>
      <w:iCs/>
    </w:rPr>
  </w:style>
  <w:style w:type="character" w:styleId="HTML-variabe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Teken"/>
    <w:semiHidden/>
    <w:rsid w:val="00E7078D"/>
    <w:rPr>
      <w:b/>
      <w:bCs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Teken">
    <w:name w:val="Platte tekst 2 Teken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Teken">
    <w:name w:val="Platte tekst Teken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Teken">
    <w:name w:val="Platte tekst eerste inspringing 2 Teken"/>
    <w:basedOn w:val="PlattetekstinspringenTeken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Teken"/>
    <w:semiHidden/>
    <w:rsid w:val="00E7078D"/>
    <w:pPr>
      <w:ind w:left="284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Teken"/>
    <w:semiHidden/>
    <w:rsid w:val="00E7078D"/>
    <w:pPr>
      <w:ind w:left="284"/>
    </w:pPr>
    <w:rPr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Normaal"/>
    <w:next w:val="Normaal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Ind w:w="0" w:type="dxa"/>
      <w:tblBorders>
        <w:top w:val="single" w:sz="8" w:space="0" w:color="DE007B" w:themeColor="accent1"/>
        <w:bottom w:val="single" w:sz="8" w:space="0" w:color="DE007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Ind w:w="0" w:type="dxa"/>
      <w:tblBorders>
        <w:bottom w:val="single" w:sz="1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48241-E1A7-7541-8CF1-F8C40991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Juliëtte Gerards</cp:lastModifiedBy>
  <cp:revision>2</cp:revision>
  <cp:lastPrinted>2009-10-06T11:51:00Z</cp:lastPrinted>
  <dcterms:created xsi:type="dcterms:W3CDTF">2019-05-07T22:40:00Z</dcterms:created>
  <dcterms:modified xsi:type="dcterms:W3CDTF">2019-05-07T22:40:00Z</dcterms:modified>
</cp:coreProperties>
</file>