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38C59B" w14:textId="77777777" w:rsidR="009931ED" w:rsidRDefault="009931ED" w:rsidP="000F1103">
      <w:pPr>
        <w:pStyle w:val="BasistekstRutgers"/>
      </w:pPr>
    </w:p>
    <w:p w14:paraId="230191F8" w14:textId="77777777" w:rsidR="009931ED" w:rsidRDefault="009931ED" w:rsidP="000F1103">
      <w:pPr>
        <w:pStyle w:val="BasistekstRutgers"/>
      </w:pPr>
    </w:p>
    <w:p w14:paraId="0E499596" w14:textId="77777777" w:rsidR="00D31F0A" w:rsidRDefault="00D31F0A" w:rsidP="000F1103">
      <w:pPr>
        <w:pStyle w:val="BasistekstRutgers"/>
        <w:rPr>
          <w:b/>
        </w:rPr>
      </w:pPr>
    </w:p>
    <w:tbl>
      <w:tblPr>
        <w:tblStyle w:val="Tabelraster"/>
        <w:tblW w:w="96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865"/>
        <w:gridCol w:w="2933"/>
        <w:gridCol w:w="1977"/>
        <w:gridCol w:w="2886"/>
      </w:tblGrid>
      <w:tr w:rsidR="00E952B4" w:rsidRPr="001A182B" w14:paraId="5ACDE728" w14:textId="77777777" w:rsidTr="00E952B4">
        <w:trPr>
          <w:trHeight w:val="1656"/>
        </w:trPr>
        <w:tc>
          <w:tcPr>
            <w:tcW w:w="9660" w:type="dxa"/>
            <w:gridSpan w:val="4"/>
          </w:tcPr>
          <w:p w14:paraId="6F02D5B8" w14:textId="77777777" w:rsidR="00E952B4" w:rsidRPr="001A182B" w:rsidRDefault="00E952B4" w:rsidP="00E952B4">
            <w:pPr>
              <w:pStyle w:val="BasistekstRutgers"/>
              <w:rPr>
                <w:lang w:val="nl"/>
              </w:rPr>
            </w:pPr>
            <w:bookmarkStart w:id="0" w:name="_GoBack"/>
            <w:bookmarkEnd w:id="0"/>
            <w:r w:rsidRPr="001A182B">
              <w:rPr>
                <w:lang w:val="nl"/>
              </w:rPr>
              <w:t>Naam</w:t>
            </w:r>
            <w:r w:rsidRPr="001A182B">
              <w:rPr>
                <w:lang w:val="nl"/>
              </w:rPr>
              <w:br/>
              <w:t>Adres</w:t>
            </w:r>
            <w:r w:rsidRPr="001A182B">
              <w:rPr>
                <w:lang w:val="nl"/>
              </w:rPr>
              <w:br/>
              <w:t>Postcode + Plaats</w:t>
            </w:r>
          </w:p>
        </w:tc>
      </w:tr>
      <w:tr w:rsidR="00E952B4" w:rsidRPr="001A182B" w14:paraId="7B539792" w14:textId="77777777" w:rsidTr="00E952B4">
        <w:trPr>
          <w:trHeight w:val="185"/>
        </w:trPr>
        <w:tc>
          <w:tcPr>
            <w:tcW w:w="1865" w:type="dxa"/>
          </w:tcPr>
          <w:p w14:paraId="2829D85A" w14:textId="77777777" w:rsidR="00E952B4" w:rsidRPr="001A182B" w:rsidRDefault="00E952B4" w:rsidP="00E952B4">
            <w:pPr>
              <w:pStyle w:val="BasistekstRutgers"/>
              <w:rPr>
                <w:b/>
                <w:lang w:val="nl"/>
              </w:rPr>
            </w:pPr>
            <w:r w:rsidRPr="001A182B">
              <w:rPr>
                <w:b/>
                <w:lang w:val="nl"/>
              </w:rPr>
              <w:t>Datum</w:t>
            </w:r>
          </w:p>
        </w:tc>
        <w:tc>
          <w:tcPr>
            <w:tcW w:w="2933" w:type="dxa"/>
          </w:tcPr>
          <w:p w14:paraId="685DC0F8" w14:textId="77777777" w:rsidR="00E952B4" w:rsidRPr="001A182B" w:rsidRDefault="00E952B4" w:rsidP="00E952B4">
            <w:pPr>
              <w:pStyle w:val="BasistekstRutgers"/>
              <w:rPr>
                <w:lang w:val="nl"/>
              </w:rPr>
            </w:pPr>
          </w:p>
        </w:tc>
        <w:tc>
          <w:tcPr>
            <w:tcW w:w="1977" w:type="dxa"/>
          </w:tcPr>
          <w:p w14:paraId="6FC0E6D9" w14:textId="77777777" w:rsidR="00E952B4" w:rsidRPr="001A182B" w:rsidRDefault="00E952B4" w:rsidP="00E952B4">
            <w:pPr>
              <w:pStyle w:val="BasistekstRutgers"/>
            </w:pPr>
            <w:r w:rsidRPr="001A182B">
              <w:rPr>
                <w:b/>
                <w:lang w:val="nl"/>
              </w:rPr>
              <w:t>Doorkiesnummer</w:t>
            </w:r>
          </w:p>
        </w:tc>
        <w:tc>
          <w:tcPr>
            <w:tcW w:w="2886" w:type="dxa"/>
          </w:tcPr>
          <w:p w14:paraId="5664FD3B" w14:textId="77777777" w:rsidR="00E952B4" w:rsidRPr="001A182B" w:rsidRDefault="00E952B4" w:rsidP="00E952B4">
            <w:pPr>
              <w:pStyle w:val="BasistekstRutgers"/>
            </w:pPr>
          </w:p>
        </w:tc>
      </w:tr>
      <w:tr w:rsidR="00E952B4" w:rsidRPr="001A182B" w14:paraId="68D86795" w14:textId="77777777" w:rsidTr="00E952B4">
        <w:trPr>
          <w:trHeight w:val="185"/>
        </w:trPr>
        <w:tc>
          <w:tcPr>
            <w:tcW w:w="1865" w:type="dxa"/>
            <w:shd w:val="clear" w:color="auto" w:fill="auto"/>
          </w:tcPr>
          <w:p w14:paraId="50EAC5C2" w14:textId="77777777" w:rsidR="00E952B4" w:rsidRPr="001A182B" w:rsidRDefault="00E952B4" w:rsidP="00E952B4">
            <w:pPr>
              <w:pStyle w:val="BasistekstRutgers"/>
              <w:rPr>
                <w:b/>
              </w:rPr>
            </w:pPr>
            <w:r w:rsidRPr="001A182B">
              <w:rPr>
                <w:b/>
                <w:lang w:val="nl"/>
              </w:rPr>
              <w:t>Contactpersoon</w:t>
            </w:r>
          </w:p>
        </w:tc>
        <w:tc>
          <w:tcPr>
            <w:tcW w:w="2933" w:type="dxa"/>
            <w:shd w:val="clear" w:color="auto" w:fill="auto"/>
          </w:tcPr>
          <w:p w14:paraId="59B177EB" w14:textId="77777777" w:rsidR="00E952B4" w:rsidRPr="001A182B" w:rsidRDefault="00E952B4" w:rsidP="00E952B4">
            <w:pPr>
              <w:pStyle w:val="BasistekstRutgers"/>
              <w:rPr>
                <w:lang w:val="nl"/>
              </w:rPr>
            </w:pPr>
          </w:p>
        </w:tc>
        <w:tc>
          <w:tcPr>
            <w:tcW w:w="1977" w:type="dxa"/>
          </w:tcPr>
          <w:p w14:paraId="0852676A" w14:textId="77777777" w:rsidR="00E952B4" w:rsidRPr="001A182B" w:rsidRDefault="00E952B4" w:rsidP="00E952B4">
            <w:pPr>
              <w:pStyle w:val="BasistekstRutgers"/>
            </w:pPr>
            <w:r w:rsidRPr="001A182B">
              <w:rPr>
                <w:b/>
              </w:rPr>
              <w:t>E-mail</w:t>
            </w:r>
          </w:p>
        </w:tc>
        <w:tc>
          <w:tcPr>
            <w:tcW w:w="2886" w:type="dxa"/>
          </w:tcPr>
          <w:p w14:paraId="5C55F658" w14:textId="77777777" w:rsidR="00E952B4" w:rsidRPr="001A182B" w:rsidRDefault="00E952B4" w:rsidP="00E952B4">
            <w:pPr>
              <w:pStyle w:val="BasistekstRutgers"/>
            </w:pPr>
          </w:p>
        </w:tc>
      </w:tr>
      <w:tr w:rsidR="00E952B4" w:rsidRPr="001A182B" w14:paraId="1E6F4AED" w14:textId="77777777" w:rsidTr="00E952B4">
        <w:trPr>
          <w:trHeight w:val="305"/>
        </w:trPr>
        <w:tc>
          <w:tcPr>
            <w:tcW w:w="1865" w:type="dxa"/>
            <w:shd w:val="clear" w:color="auto" w:fill="auto"/>
          </w:tcPr>
          <w:p w14:paraId="510AA242" w14:textId="77777777" w:rsidR="00E952B4" w:rsidRPr="001A182B" w:rsidRDefault="00E952B4" w:rsidP="00E952B4">
            <w:pPr>
              <w:pStyle w:val="BasistekstRutgers"/>
              <w:rPr>
                <w:b/>
              </w:rPr>
            </w:pPr>
          </w:p>
        </w:tc>
        <w:tc>
          <w:tcPr>
            <w:tcW w:w="2933" w:type="dxa"/>
            <w:shd w:val="clear" w:color="auto" w:fill="auto"/>
          </w:tcPr>
          <w:p w14:paraId="1FFFA3BB" w14:textId="77777777" w:rsidR="00E952B4" w:rsidRPr="001A182B" w:rsidRDefault="00E952B4" w:rsidP="00E952B4">
            <w:pPr>
              <w:pStyle w:val="BasistekstRutgers"/>
              <w:rPr>
                <w:b/>
              </w:rPr>
            </w:pPr>
          </w:p>
        </w:tc>
        <w:tc>
          <w:tcPr>
            <w:tcW w:w="1977" w:type="dxa"/>
          </w:tcPr>
          <w:p w14:paraId="2D390A09" w14:textId="77777777" w:rsidR="00E952B4" w:rsidRPr="001A182B" w:rsidRDefault="00E952B4" w:rsidP="00E952B4">
            <w:pPr>
              <w:pStyle w:val="BasistekstRutgers"/>
            </w:pPr>
          </w:p>
        </w:tc>
        <w:tc>
          <w:tcPr>
            <w:tcW w:w="2886" w:type="dxa"/>
          </w:tcPr>
          <w:p w14:paraId="0042D197" w14:textId="77777777" w:rsidR="00E952B4" w:rsidRPr="001A182B" w:rsidRDefault="00E952B4" w:rsidP="00E952B4">
            <w:pPr>
              <w:pStyle w:val="BasistekstRutgers"/>
            </w:pPr>
          </w:p>
        </w:tc>
      </w:tr>
      <w:tr w:rsidR="00E952B4" w:rsidRPr="001A182B" w14:paraId="690A9A00" w14:textId="77777777" w:rsidTr="00E952B4">
        <w:trPr>
          <w:trHeight w:val="185"/>
        </w:trPr>
        <w:tc>
          <w:tcPr>
            <w:tcW w:w="9660" w:type="dxa"/>
            <w:gridSpan w:val="4"/>
            <w:shd w:val="clear" w:color="auto" w:fill="auto"/>
          </w:tcPr>
          <w:p w14:paraId="2E9A1B00" w14:textId="77777777" w:rsidR="00E952B4" w:rsidRPr="001A182B" w:rsidRDefault="00E952B4" w:rsidP="00E952B4">
            <w:pPr>
              <w:pStyle w:val="BasistekstRutgers"/>
              <w:rPr>
                <w:lang w:val="nl"/>
              </w:rPr>
            </w:pPr>
            <w:r w:rsidRPr="001A182B">
              <w:rPr>
                <w:b/>
                <w:i/>
                <w:lang w:val="nl"/>
              </w:rPr>
              <w:t xml:space="preserve">Onderwerp: </w:t>
            </w:r>
            <w:r w:rsidRPr="001A182B">
              <w:rPr>
                <w:i/>
                <w:lang w:val="nl"/>
              </w:rPr>
              <w:t>Aanvraag Verklaring Omtrent Gedrag</w:t>
            </w:r>
          </w:p>
        </w:tc>
      </w:tr>
    </w:tbl>
    <w:p w14:paraId="56C2EB62" w14:textId="77777777" w:rsidR="00E952B4" w:rsidRDefault="00E952B4" w:rsidP="00E952B4">
      <w:pPr>
        <w:pStyle w:val="BasistekstRutgers"/>
        <w:rPr>
          <w:lang w:val="nl"/>
        </w:rPr>
      </w:pPr>
    </w:p>
    <w:p w14:paraId="0ECCF256" w14:textId="77777777" w:rsidR="00E952B4" w:rsidRPr="001A182B" w:rsidRDefault="00E952B4" w:rsidP="00E952B4">
      <w:pPr>
        <w:pStyle w:val="BasistekstRutgers"/>
        <w:rPr>
          <w:lang w:val="nl"/>
        </w:rPr>
      </w:pPr>
      <w:r w:rsidRPr="001A182B">
        <w:rPr>
          <w:lang w:val="nl"/>
        </w:rPr>
        <w:t>Beste ...,</w:t>
      </w:r>
    </w:p>
    <w:p w14:paraId="677977A6" w14:textId="77777777" w:rsidR="00E952B4" w:rsidRPr="001A182B" w:rsidRDefault="00E952B4" w:rsidP="00E952B4">
      <w:pPr>
        <w:pStyle w:val="BasistekstRutgers"/>
        <w:rPr>
          <w:lang w:val="nl"/>
        </w:rPr>
      </w:pPr>
    </w:p>
    <w:p w14:paraId="39F0142A" w14:textId="77777777" w:rsidR="00E952B4" w:rsidRDefault="00E952B4" w:rsidP="00E952B4">
      <w:pPr>
        <w:pStyle w:val="BasistekstRutgers"/>
        <w:rPr>
          <w:lang w:val="nl"/>
        </w:rPr>
      </w:pPr>
      <w:r>
        <w:rPr>
          <w:lang w:val="nl"/>
        </w:rPr>
        <w:t>Wil je een Verklaring Omtrent Gedrag (VOG) aanvragen? Wij vragen dit aan alle vrijwilligers, trainers en coaches die met minderjarigen werken.</w:t>
      </w:r>
    </w:p>
    <w:p w14:paraId="4A426892" w14:textId="77777777" w:rsidR="00E952B4" w:rsidRDefault="00E952B4" w:rsidP="00E952B4">
      <w:pPr>
        <w:pStyle w:val="BasistekstRutgers"/>
        <w:rPr>
          <w:lang w:val="nl"/>
        </w:rPr>
      </w:pPr>
    </w:p>
    <w:p w14:paraId="70B296A8" w14:textId="77777777" w:rsidR="00E952B4" w:rsidRDefault="00E952B4" w:rsidP="00E952B4">
      <w:pPr>
        <w:pStyle w:val="BasistekstRutgers"/>
        <w:rPr>
          <w:lang w:val="nl"/>
        </w:rPr>
      </w:pPr>
      <w:r>
        <w:rPr>
          <w:lang w:val="nl"/>
        </w:rPr>
        <w:t>Waarom een VOG?</w:t>
      </w:r>
    </w:p>
    <w:p w14:paraId="0E4AA145" w14:textId="77777777" w:rsidR="00E952B4" w:rsidRDefault="00E952B4" w:rsidP="00E952B4">
      <w:pPr>
        <w:pStyle w:val="BasistekstRutgers"/>
        <w:rPr>
          <w:lang w:val="nl"/>
        </w:rPr>
      </w:pPr>
      <w:r w:rsidRPr="0052460B">
        <w:rPr>
          <w:lang w:val="nl"/>
        </w:rPr>
        <w:t xml:space="preserve">In de sport vinden we het belangrijk dat de vereniging voor iedereen, in het bijzonder voor minderjarigen, een veilige omgeving is. Grensoverschrijdend gedrag in de sport, zoals seksuele intimidatie, komt helaas vaker voor dan men denkt. </w:t>
      </w:r>
    </w:p>
    <w:p w14:paraId="60199FD1" w14:textId="77777777" w:rsidR="00E952B4" w:rsidRDefault="00E952B4" w:rsidP="00E952B4">
      <w:pPr>
        <w:pStyle w:val="BasistekstRutgers"/>
        <w:rPr>
          <w:lang w:val="nl"/>
        </w:rPr>
      </w:pPr>
    </w:p>
    <w:p w14:paraId="52150744" w14:textId="77777777" w:rsidR="00E952B4" w:rsidRPr="001A182B" w:rsidRDefault="00E952B4" w:rsidP="00E952B4">
      <w:pPr>
        <w:pStyle w:val="BasistekstRutgers"/>
        <w:rPr>
          <w:lang w:val="nl"/>
        </w:rPr>
      </w:pPr>
      <w:r>
        <w:rPr>
          <w:lang w:val="nl"/>
        </w:rPr>
        <w:t xml:space="preserve">Wij willen geen grensoverschrijdend gedrag in onze sportclub! </w:t>
      </w:r>
      <w:r w:rsidRPr="001A182B">
        <w:rPr>
          <w:lang w:val="nl"/>
        </w:rPr>
        <w:t>Het aanvragen van een Verklaring Omtrent Gedrag (VOG) is</w:t>
      </w:r>
      <w:r>
        <w:rPr>
          <w:lang w:val="nl"/>
        </w:rPr>
        <w:t xml:space="preserve"> </w:t>
      </w:r>
      <w:r w:rsidRPr="001A182B">
        <w:rPr>
          <w:lang w:val="nl"/>
        </w:rPr>
        <w:t>één van de maatregelen waarmee (naam vereniging) een sociaal veilige sportomgeving wil creëren. Een VOG geeft meer zekerheid over het verleden van personen. Daarbij vermindert het de kans dat iemand, die eerder in de fout is gegaan met kinderen, een daaraan gerelateerde functie binnen de sport kan uitoefenen.</w:t>
      </w:r>
      <w:r>
        <w:rPr>
          <w:lang w:val="nl"/>
        </w:rPr>
        <w:t xml:space="preserve"> </w:t>
      </w:r>
    </w:p>
    <w:p w14:paraId="0BC49C97" w14:textId="77777777" w:rsidR="00E952B4" w:rsidRDefault="00E952B4" w:rsidP="00E952B4">
      <w:pPr>
        <w:pStyle w:val="BasistekstRutgers"/>
        <w:rPr>
          <w:lang w:val="nl"/>
        </w:rPr>
      </w:pPr>
    </w:p>
    <w:p w14:paraId="10B7FB04" w14:textId="77777777" w:rsidR="00E952B4" w:rsidRPr="001A182B" w:rsidRDefault="00E952B4" w:rsidP="00E952B4">
      <w:pPr>
        <w:pStyle w:val="BasistekstRutgers"/>
        <w:rPr>
          <w:lang w:val="nl"/>
        </w:rPr>
      </w:pPr>
      <w:r>
        <w:rPr>
          <w:lang w:val="nl"/>
        </w:rPr>
        <w:t>Wie moet een VOG laten zien?</w:t>
      </w:r>
    </w:p>
    <w:p w14:paraId="7D2577BB" w14:textId="77777777" w:rsidR="00E952B4" w:rsidRPr="001A182B" w:rsidRDefault="00E952B4" w:rsidP="00E952B4">
      <w:pPr>
        <w:pStyle w:val="BasistekstRutgers"/>
        <w:rPr>
          <w:lang w:val="nl"/>
        </w:rPr>
      </w:pPr>
      <w:r>
        <w:rPr>
          <w:lang w:val="nl"/>
        </w:rPr>
        <w:t>A</w:t>
      </w:r>
      <w:r w:rsidRPr="001A182B">
        <w:rPr>
          <w:lang w:val="nl"/>
        </w:rPr>
        <w:t xml:space="preserve">lle vrijwilligers, trainers en coaches die indirect/direct </w:t>
      </w:r>
      <w:r>
        <w:rPr>
          <w:lang w:val="nl"/>
        </w:rPr>
        <w:t xml:space="preserve">werken </w:t>
      </w:r>
      <w:r w:rsidRPr="001A182B">
        <w:rPr>
          <w:lang w:val="nl"/>
        </w:rPr>
        <w:t xml:space="preserve">met minderjarigen </w:t>
      </w:r>
      <w:r>
        <w:rPr>
          <w:lang w:val="nl"/>
        </w:rPr>
        <w:t xml:space="preserve">of andere kwetsbare doelgroepen, moeten </w:t>
      </w:r>
      <w:r w:rsidRPr="001A182B">
        <w:rPr>
          <w:lang w:val="nl"/>
        </w:rPr>
        <w:t>een VOG</w:t>
      </w:r>
      <w:r>
        <w:rPr>
          <w:lang w:val="nl"/>
        </w:rPr>
        <w:t xml:space="preserve"> kunnen laten zien</w:t>
      </w:r>
      <w:r w:rsidRPr="001A182B">
        <w:rPr>
          <w:lang w:val="nl"/>
        </w:rPr>
        <w:t xml:space="preserve">. </w:t>
      </w:r>
      <w:r>
        <w:rPr>
          <w:lang w:val="nl"/>
        </w:rPr>
        <w:t>Uiteraard geldt dit ook voor het bestuur.</w:t>
      </w:r>
    </w:p>
    <w:p w14:paraId="216F3261" w14:textId="77777777" w:rsidR="00E952B4" w:rsidRDefault="00E952B4" w:rsidP="00E952B4">
      <w:pPr>
        <w:pStyle w:val="BasistekstRutgers"/>
        <w:rPr>
          <w:lang w:val="nl"/>
        </w:rPr>
      </w:pPr>
    </w:p>
    <w:p w14:paraId="41EC6704" w14:textId="77777777" w:rsidR="00E952B4" w:rsidRPr="001A182B" w:rsidRDefault="00E952B4" w:rsidP="00E952B4">
      <w:pPr>
        <w:pStyle w:val="BasistekstRutgers"/>
        <w:rPr>
          <w:lang w:val="nl"/>
        </w:rPr>
      </w:pPr>
      <w:r>
        <w:rPr>
          <w:lang w:val="nl"/>
        </w:rPr>
        <w:t>Hoe vraag je dit aan?</w:t>
      </w:r>
    </w:p>
    <w:p w14:paraId="2538CBA3" w14:textId="77777777" w:rsidR="00E952B4" w:rsidRPr="001A182B" w:rsidRDefault="00E952B4" w:rsidP="00E952B4">
      <w:pPr>
        <w:pStyle w:val="BasistekstRutgers"/>
        <w:rPr>
          <w:lang w:val="nl"/>
        </w:rPr>
      </w:pPr>
      <w:r w:rsidRPr="001A182B">
        <w:rPr>
          <w:lang w:val="nl"/>
        </w:rPr>
        <w:t>Om de aanvraag van de VOG te versimpelen</w:t>
      </w:r>
      <w:r>
        <w:rPr>
          <w:lang w:val="nl"/>
        </w:rPr>
        <w:t>,</w:t>
      </w:r>
      <w:r w:rsidRPr="001A182B">
        <w:rPr>
          <w:lang w:val="nl"/>
        </w:rPr>
        <w:t xml:space="preserve"> heeft (naam vereniging) de aanvraag deels ingevuld. Over enkele dagen wordt er een mail toegezonden van Dienst Justis, in deze mail staat een link vermeld. </w:t>
      </w:r>
      <w:r>
        <w:rPr>
          <w:lang w:val="nl"/>
        </w:rPr>
        <w:t xml:space="preserve">Via </w:t>
      </w:r>
      <w:r w:rsidRPr="001A182B">
        <w:rPr>
          <w:lang w:val="nl"/>
        </w:rPr>
        <w:t xml:space="preserve">deze link </w:t>
      </w:r>
      <w:r>
        <w:rPr>
          <w:lang w:val="nl"/>
        </w:rPr>
        <w:t xml:space="preserve">kun je </w:t>
      </w:r>
      <w:r w:rsidRPr="001A182B">
        <w:rPr>
          <w:lang w:val="nl"/>
        </w:rPr>
        <w:t xml:space="preserve">de </w:t>
      </w:r>
      <w:r>
        <w:rPr>
          <w:lang w:val="nl"/>
        </w:rPr>
        <w:t xml:space="preserve">aanvraag </w:t>
      </w:r>
      <w:r w:rsidRPr="001A182B">
        <w:rPr>
          <w:lang w:val="nl"/>
        </w:rPr>
        <w:t xml:space="preserve">zelf verder </w:t>
      </w:r>
      <w:r>
        <w:rPr>
          <w:lang w:val="nl"/>
        </w:rPr>
        <w:t>aanvullen</w:t>
      </w:r>
      <w:r w:rsidRPr="001A182B">
        <w:rPr>
          <w:lang w:val="nl"/>
        </w:rPr>
        <w:t xml:space="preserve">. </w:t>
      </w:r>
    </w:p>
    <w:p w14:paraId="0EE8F520" w14:textId="77777777" w:rsidR="00E952B4" w:rsidRDefault="00E952B4" w:rsidP="00E952B4">
      <w:pPr>
        <w:pStyle w:val="BasistekstRutgers"/>
        <w:rPr>
          <w:lang w:val="nl"/>
        </w:rPr>
      </w:pPr>
    </w:p>
    <w:p w14:paraId="1A1075FD" w14:textId="77777777" w:rsidR="00E952B4" w:rsidRDefault="00E952B4" w:rsidP="00E952B4">
      <w:pPr>
        <w:pStyle w:val="BasistekstRutgers"/>
        <w:rPr>
          <w:lang w:val="nl"/>
        </w:rPr>
      </w:pPr>
      <w:r>
        <w:rPr>
          <w:lang w:val="nl"/>
        </w:rPr>
        <w:t>Is het gratis?</w:t>
      </w:r>
    </w:p>
    <w:p w14:paraId="048B2895" w14:textId="77777777" w:rsidR="00E952B4" w:rsidRPr="001A182B" w:rsidRDefault="00E952B4" w:rsidP="00E952B4">
      <w:pPr>
        <w:pStyle w:val="BasistekstRutgers"/>
        <w:rPr>
          <w:lang w:val="nl"/>
        </w:rPr>
      </w:pPr>
      <w:r>
        <w:rPr>
          <w:lang w:val="nl"/>
        </w:rPr>
        <w:t xml:space="preserve">Ja, onze (naam vereniging) doet mee aan de landelijke regeling Gratis VOG voor vrijwilligersorganisaties. Dat betekent dat de aanvraag van de VOG voor al onze vrijwilligers gratis is. </w:t>
      </w:r>
    </w:p>
    <w:p w14:paraId="69A07C0C" w14:textId="77777777" w:rsidR="00E952B4" w:rsidRDefault="00E952B4" w:rsidP="00E952B4">
      <w:pPr>
        <w:pStyle w:val="BasistekstRutgers"/>
        <w:rPr>
          <w:lang w:val="nl"/>
        </w:rPr>
      </w:pPr>
    </w:p>
    <w:p w14:paraId="4CC3C0BC" w14:textId="77777777" w:rsidR="00E952B4" w:rsidRDefault="00E952B4" w:rsidP="00E952B4">
      <w:pPr>
        <w:pStyle w:val="BasistekstRutgers"/>
        <w:rPr>
          <w:lang w:val="nl"/>
        </w:rPr>
      </w:pPr>
      <w:r>
        <w:rPr>
          <w:lang w:val="nl"/>
        </w:rPr>
        <w:t>Bij wie lever ik mijn VOG in?</w:t>
      </w:r>
    </w:p>
    <w:p w14:paraId="0CC5C71D" w14:textId="77777777" w:rsidR="00E952B4" w:rsidRPr="001A182B" w:rsidRDefault="00E952B4" w:rsidP="00E952B4">
      <w:pPr>
        <w:pStyle w:val="BasistekstRutgers"/>
        <w:rPr>
          <w:lang w:val="nl"/>
        </w:rPr>
      </w:pPr>
      <w:r>
        <w:rPr>
          <w:lang w:val="nl"/>
        </w:rPr>
        <w:t>H</w:t>
      </w:r>
      <w:r w:rsidRPr="0052460B">
        <w:rPr>
          <w:lang w:val="nl"/>
        </w:rPr>
        <w:t>et origineel moet worden ingeleverd bij het verantwoordelijk bestuurslid</w:t>
      </w:r>
      <w:r>
        <w:rPr>
          <w:lang w:val="nl"/>
        </w:rPr>
        <w:t>, namelijk (naam).</w:t>
      </w:r>
    </w:p>
    <w:p w14:paraId="1A745CB5" w14:textId="77777777" w:rsidR="00E952B4" w:rsidRPr="001A182B" w:rsidRDefault="00E952B4" w:rsidP="00E952B4">
      <w:pPr>
        <w:pStyle w:val="BasistekstRutgers"/>
        <w:rPr>
          <w:lang w:val="nl"/>
        </w:rPr>
      </w:pPr>
    </w:p>
    <w:p w14:paraId="7D1555EE" w14:textId="77777777" w:rsidR="00E952B4" w:rsidRPr="001A182B" w:rsidRDefault="00E952B4" w:rsidP="00E952B4">
      <w:pPr>
        <w:pStyle w:val="BasistekstRutgers"/>
        <w:rPr>
          <w:lang w:val="nl"/>
        </w:rPr>
      </w:pPr>
      <w:r w:rsidRPr="001A182B">
        <w:rPr>
          <w:lang w:val="nl"/>
        </w:rPr>
        <w:t>Met vriendelijke groet,</w:t>
      </w:r>
    </w:p>
    <w:p w14:paraId="368E84EC" w14:textId="77777777" w:rsidR="00E952B4" w:rsidRPr="001A182B" w:rsidRDefault="00E952B4" w:rsidP="00E952B4">
      <w:pPr>
        <w:pStyle w:val="BasistekstRutgers"/>
        <w:rPr>
          <w:lang w:val="nl"/>
        </w:rPr>
      </w:pPr>
    </w:p>
    <w:p w14:paraId="148E1626" w14:textId="77777777" w:rsidR="00E952B4" w:rsidRPr="0052460B" w:rsidRDefault="00E952B4" w:rsidP="00E952B4">
      <w:pPr>
        <w:pStyle w:val="BasistekstRutgers"/>
        <w:rPr>
          <w:lang w:val="nl"/>
        </w:rPr>
      </w:pPr>
      <w:r w:rsidRPr="001A182B">
        <w:rPr>
          <w:lang w:val="nl"/>
        </w:rPr>
        <w:t>(naam)</w:t>
      </w:r>
    </w:p>
    <w:p w14:paraId="35D5E211" w14:textId="69DF9BDF" w:rsidR="00EB7C63" w:rsidRPr="006F571C" w:rsidRDefault="00EB7C63" w:rsidP="00E952B4">
      <w:pPr>
        <w:pStyle w:val="BasistekstRutgers"/>
      </w:pPr>
    </w:p>
    <w:sectPr w:rsidR="00EB7C63" w:rsidRPr="006F571C" w:rsidSect="009C0031">
      <w:headerReference w:type="default" r:id="rId10"/>
      <w:footerReference w:type="default" r:id="rId11"/>
      <w:type w:val="continuous"/>
      <w:pgSz w:w="11906" w:h="16838" w:code="9"/>
      <w:pgMar w:top="1985" w:right="1588" w:bottom="1758" w:left="1559" w:header="284" w:footer="28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8687D" w14:textId="77777777" w:rsidR="00E952B4" w:rsidRPr="000F1103" w:rsidRDefault="00E952B4" w:rsidP="000F1103">
      <w:pPr>
        <w:pStyle w:val="Voettekst"/>
      </w:pPr>
    </w:p>
  </w:endnote>
  <w:endnote w:type="continuationSeparator" w:id="0">
    <w:p w14:paraId="3865F6BA" w14:textId="77777777" w:rsidR="00E952B4" w:rsidRPr="000F1103" w:rsidRDefault="00E952B4" w:rsidP="000F1103">
      <w:pPr>
        <w:pStyle w:val="Voe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Roboto">
    <w:altName w:val="Times New Roman"/>
    <w:panose1 w:val="02000000000000000000"/>
    <w:charset w:val="00"/>
    <w:family w:val="auto"/>
    <w:pitch w:val="variable"/>
    <w:sig w:usb0="E0000AFF" w:usb1="5000217F" w:usb2="00000021" w:usb3="00000000" w:csb0="0000019F" w:csb1="00000000"/>
  </w:font>
  <w:font w:name="Maiandra GD">
    <w:charset w:val="00"/>
    <w:family w:val="swiss"/>
    <w:pitch w:val="variable"/>
    <w:sig w:usb0="00000003" w:usb1="00000000" w:usb2="00000000" w:usb3="00000000" w:csb0="00000001" w:csb1="00000000"/>
  </w:font>
  <w:font w:name="Roboto Black">
    <w:panose1 w:val="02000000000000000000"/>
    <w:charset w:val="00"/>
    <w:family w:val="auto"/>
    <w:pitch w:val="variable"/>
    <w:sig w:usb0="E0000AFF" w:usb1="5000217F" w:usb2="00000021" w:usb3="00000000" w:csb0="0000019F" w:csb1="00000000"/>
  </w:font>
  <w:font w:name="宋体">
    <w:charset w:val="50"/>
    <w:family w:val="auto"/>
    <w:pitch w:val="variable"/>
    <w:sig w:usb0="00000001" w:usb1="080E0000" w:usb2="00000010" w:usb3="00000000" w:csb0="00040000" w:csb1="00000000"/>
  </w:font>
  <w:font w:name="Consolas">
    <w:panose1 w:val="020B0609020204030204"/>
    <w:charset w:val="00"/>
    <w:family w:val="auto"/>
    <w:pitch w:val="variable"/>
    <w:sig w:usb0="E10002FF" w:usb1="4000FCFF" w:usb2="00000009" w:usb3="00000000" w:csb0="0000019F" w:csb1="00000000"/>
  </w:font>
  <w:font w:name="Roboto Light">
    <w:panose1 w:val="02000000000000000000"/>
    <w:charset w:val="00"/>
    <w:family w:val="auto"/>
    <w:pitch w:val="variable"/>
    <w:sig w:usb0="E0000AFF" w:usb1="5000217F" w:usb2="00000021" w:usb3="00000000" w:csb0="0000019F" w:csb1="00000000"/>
  </w:font>
  <w:font w:name="Roboto Medium">
    <w:panose1 w:val="02000000000000000000"/>
    <w:charset w:val="00"/>
    <w:family w:val="auto"/>
    <w:pitch w:val="variable"/>
    <w:sig w:usb0="E0000AFF" w:usb1="5000217F" w:usb2="0000002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76D48" w14:textId="77777777" w:rsidR="00E952B4" w:rsidRDefault="00E952B4">
    <w:pPr>
      <w:pStyle w:val="Voettekst"/>
    </w:pPr>
    <w:r>
      <w:rPr>
        <w:noProof/>
        <w:lang w:val="en-US"/>
      </w:rPr>
      <w:drawing>
        <wp:anchor distT="0" distB="0" distL="114300" distR="114300" simplePos="0" relativeHeight="251660288" behindDoc="0" locked="0" layoutInCell="1" allowOverlap="1" wp14:anchorId="13E52922" wp14:editId="5967B09A">
          <wp:simplePos x="0" y="0"/>
          <wp:positionH relativeFrom="column">
            <wp:posOffset>-989965</wp:posOffset>
          </wp:positionH>
          <wp:positionV relativeFrom="paragraph">
            <wp:posOffset>-980440</wp:posOffset>
          </wp:positionV>
          <wp:extent cx="7677785" cy="1243965"/>
          <wp:effectExtent l="0" t="0" r="0" b="635"/>
          <wp:wrapTight wrapText="bothSides">
            <wp:wrapPolygon edited="0">
              <wp:start x="0" y="0"/>
              <wp:lineTo x="0" y="21170"/>
              <wp:lineTo x="21509" y="21170"/>
              <wp:lineTo x="21509" y="0"/>
              <wp:lineTo x="0" y="0"/>
            </wp:wrapPolygon>
          </wp:wrapTight>
          <wp:docPr id="2" name="" descr="Macintosh HD:Users:juliettegerards:Desktop:Opmaak_pdf_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uliettegerards:Desktop:Opmaak_pdf_2-2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7785" cy="12439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4E72D3" w14:textId="77777777" w:rsidR="00E952B4" w:rsidRPr="000F1103" w:rsidRDefault="00E952B4" w:rsidP="000F1103">
      <w:pPr>
        <w:pStyle w:val="Voettekst"/>
      </w:pPr>
    </w:p>
  </w:footnote>
  <w:footnote w:type="continuationSeparator" w:id="0">
    <w:p w14:paraId="3F8D3742" w14:textId="77777777" w:rsidR="00E952B4" w:rsidRPr="000F1103" w:rsidRDefault="00E952B4" w:rsidP="000F1103">
      <w:pPr>
        <w:pStyle w:val="Voetteks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5DA47" w14:textId="77777777" w:rsidR="00E952B4" w:rsidRPr="00B722A3" w:rsidRDefault="00E952B4">
    <w:pPr>
      <w:pStyle w:val="Koptekst"/>
      <w:rPr>
        <w:color w:val="3CB4F5" w:themeColor="accent2"/>
      </w:rPr>
    </w:pPr>
    <w:r>
      <w:rPr>
        <w:noProof/>
        <w:color w:val="3CB4F5" w:themeColor="accent2"/>
        <w:lang w:val="en-US"/>
      </w:rPr>
      <mc:AlternateContent>
        <mc:Choice Requires="wps">
          <w:drawing>
            <wp:anchor distT="0" distB="0" distL="114300" distR="114300" simplePos="0" relativeHeight="251659264" behindDoc="0" locked="0" layoutInCell="1" allowOverlap="1" wp14:anchorId="069BC4EE" wp14:editId="20DE86C6">
              <wp:simplePos x="0" y="0"/>
              <wp:positionH relativeFrom="column">
                <wp:posOffset>-1028700</wp:posOffset>
              </wp:positionH>
              <wp:positionV relativeFrom="paragraph">
                <wp:posOffset>-177165</wp:posOffset>
              </wp:positionV>
              <wp:extent cx="7658100" cy="1371600"/>
              <wp:effectExtent l="0" t="0" r="12700" b="0"/>
              <wp:wrapNone/>
              <wp:docPr id="1" name="Rechthoek 1"/>
              <wp:cNvGraphicFramePr/>
              <a:graphic xmlns:a="http://schemas.openxmlformats.org/drawingml/2006/main">
                <a:graphicData uri="http://schemas.microsoft.com/office/word/2010/wordprocessingShape">
                  <wps:wsp>
                    <wps:cNvSpPr/>
                    <wps:spPr>
                      <a:xfrm>
                        <a:off x="0" y="0"/>
                        <a:ext cx="7658100" cy="1371600"/>
                      </a:xfrm>
                      <a:prstGeom prst="rect">
                        <a:avLst/>
                      </a:prstGeom>
                      <a:solidFill>
                        <a:srgbClr val="ECE2D7"/>
                      </a:solidFill>
                      <a:ln>
                        <a:noFill/>
                      </a:ln>
                      <a:effectLst/>
                    </wps:spPr>
                    <wps:style>
                      <a:lnRef idx="1">
                        <a:schemeClr val="accent1"/>
                      </a:lnRef>
                      <a:fillRef idx="3">
                        <a:schemeClr val="accent1"/>
                      </a:fillRef>
                      <a:effectRef idx="2">
                        <a:schemeClr val="accent1"/>
                      </a:effectRef>
                      <a:fontRef idx="minor">
                        <a:schemeClr val="lt1"/>
                      </a:fontRef>
                    </wps:style>
                    <wps:txbx>
                      <w:txbxContent>
                        <w:p w14:paraId="79EEE712" w14:textId="77777777" w:rsidR="00E952B4" w:rsidRDefault="00E952B4" w:rsidP="00B722A3">
                          <w:pPr>
                            <w:ind w:left="1560"/>
                            <w:rPr>
                              <w:rFonts w:ascii="Calibri" w:hAnsi="Calibri"/>
                              <w:color w:val="0D0D0D" w:themeColor="text1" w:themeTint="F2"/>
                              <w:sz w:val="16"/>
                              <w:szCs w:val="16"/>
                            </w:rPr>
                          </w:pPr>
                        </w:p>
                        <w:p w14:paraId="5D23A9A7" w14:textId="77777777" w:rsidR="00E952B4" w:rsidRDefault="00E952B4" w:rsidP="00F87A4A">
                          <w:pPr>
                            <w:ind w:left="1560" w:hanging="142"/>
                            <w:rPr>
                              <w:rFonts w:ascii="Calibri" w:hAnsi="Calibri"/>
                              <w:color w:val="0D0D0D" w:themeColor="text1" w:themeTint="F2"/>
                              <w:sz w:val="16"/>
                              <w:szCs w:val="16"/>
                            </w:rPr>
                          </w:pPr>
                          <w:r w:rsidRPr="00B722A3">
                            <w:rPr>
                              <w:rFonts w:ascii="Calibri" w:hAnsi="Calibri"/>
                              <w:color w:val="0D0D0D" w:themeColor="text1" w:themeTint="F2"/>
                              <w:sz w:val="16"/>
                              <w:szCs w:val="16"/>
                            </w:rPr>
                            <w:t>High 5 voor een veilige sportcultuur</w:t>
                          </w:r>
                        </w:p>
                        <w:p w14:paraId="3C305F48" w14:textId="77777777" w:rsidR="00E952B4" w:rsidRPr="00B722A3" w:rsidRDefault="00E952B4" w:rsidP="00B722A3">
                          <w:pPr>
                            <w:pStyle w:val="BasistekstRutgers"/>
                          </w:pPr>
                        </w:p>
                        <w:p w14:paraId="26C4316A" w14:textId="1226A155" w:rsidR="00E952B4" w:rsidRPr="00F87A4A" w:rsidRDefault="00E952B4" w:rsidP="00F87A4A">
                          <w:pPr>
                            <w:pStyle w:val="BasistekstRutgers"/>
                            <w:spacing w:line="240" w:lineRule="auto"/>
                            <w:ind w:left="1418"/>
                            <w:rPr>
                              <w:b/>
                              <w:sz w:val="44"/>
                              <w:szCs w:val="44"/>
                            </w:rPr>
                          </w:pPr>
                          <w:r>
                            <w:rPr>
                              <w:rFonts w:ascii="Calibri" w:hAnsi="Calibri"/>
                              <w:b/>
                              <w:color w:val="3CB4F5" w:themeColor="accent2"/>
                              <w:sz w:val="44"/>
                              <w:szCs w:val="44"/>
                            </w:rPr>
                            <w:t>Voorbeeldbrief over VOG</w:t>
                          </w:r>
                        </w:p>
                        <w:p w14:paraId="4FA86455" w14:textId="77777777" w:rsidR="00E952B4" w:rsidRPr="00B722A3" w:rsidRDefault="00E952B4" w:rsidP="00B722A3">
                          <w:pPr>
                            <w:ind w:left="1560"/>
                            <w:rPr>
                              <w:rFonts w:ascii="Calibri" w:hAnsi="Calibri"/>
                              <w:b/>
                              <w:color w:val="3CB4F5" w:themeColor="accent2"/>
                              <w:sz w:val="48"/>
                              <w:szCs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 o:spid="_x0000_s1026" style="position:absolute;margin-left:-80.95pt;margin-top:-13.9pt;width:603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" fillcolor="#ece2d7" stroked="f">
              <v:textbox>
                <w:txbxContent>
                  <w:p w14:paraId="79EEE712" w14:textId="77777777" w:rsidR="00E952B4" w:rsidRDefault="00E952B4" w:rsidP="00B722A3">
                    <w:pPr>
                      <w:ind w:left="1560"/>
                      <w:rPr>
                        <w:rFonts w:ascii="Calibri" w:hAnsi="Calibri"/>
                        <w:color w:val="0D0D0D" w:themeColor="text1" w:themeTint="F2"/>
                        <w:sz w:val="16"/>
                        <w:szCs w:val="16"/>
                      </w:rPr>
                    </w:pPr>
                  </w:p>
                  <w:p w14:paraId="5D23A9A7" w14:textId="77777777" w:rsidR="00E952B4" w:rsidRDefault="00E952B4" w:rsidP="00F87A4A">
                    <w:pPr>
                      <w:ind w:left="1560" w:hanging="142"/>
                      <w:rPr>
                        <w:rFonts w:ascii="Calibri" w:hAnsi="Calibri"/>
                        <w:color w:val="0D0D0D" w:themeColor="text1" w:themeTint="F2"/>
                        <w:sz w:val="16"/>
                        <w:szCs w:val="16"/>
                      </w:rPr>
                    </w:pPr>
                    <w:r w:rsidRPr="00B722A3">
                      <w:rPr>
                        <w:rFonts w:ascii="Calibri" w:hAnsi="Calibri"/>
                        <w:color w:val="0D0D0D" w:themeColor="text1" w:themeTint="F2"/>
                        <w:sz w:val="16"/>
                        <w:szCs w:val="16"/>
                      </w:rPr>
                      <w:t>High 5 voor een veilige sportcultuur</w:t>
                    </w:r>
                  </w:p>
                  <w:p w14:paraId="3C305F48" w14:textId="77777777" w:rsidR="00E952B4" w:rsidRPr="00B722A3" w:rsidRDefault="00E952B4" w:rsidP="00B722A3">
                    <w:pPr>
                      <w:pStyle w:val="BasistekstRutgers"/>
                    </w:pPr>
                  </w:p>
                  <w:p w14:paraId="26C4316A" w14:textId="1226A155" w:rsidR="00E952B4" w:rsidRPr="00F87A4A" w:rsidRDefault="00E952B4" w:rsidP="00F87A4A">
                    <w:pPr>
                      <w:pStyle w:val="BasistekstRutgers"/>
                      <w:spacing w:line="240" w:lineRule="auto"/>
                      <w:ind w:left="1418"/>
                      <w:rPr>
                        <w:b/>
                        <w:sz w:val="44"/>
                        <w:szCs w:val="44"/>
                      </w:rPr>
                    </w:pPr>
                    <w:r>
                      <w:rPr>
                        <w:rFonts w:ascii="Calibri" w:hAnsi="Calibri"/>
                        <w:b/>
                        <w:color w:val="3CB4F5" w:themeColor="accent2"/>
                        <w:sz w:val="44"/>
                        <w:szCs w:val="44"/>
                      </w:rPr>
                      <w:t>Voorbeeldbrief over VOG</w:t>
                    </w:r>
                  </w:p>
                  <w:p w14:paraId="4FA86455" w14:textId="77777777" w:rsidR="00E952B4" w:rsidRPr="00B722A3" w:rsidRDefault="00E952B4" w:rsidP="00B722A3">
                    <w:pPr>
                      <w:ind w:left="1560"/>
                      <w:rPr>
                        <w:rFonts w:ascii="Calibri" w:hAnsi="Calibri"/>
                        <w:b/>
                        <w:color w:val="3CB4F5" w:themeColor="accent2"/>
                        <w:sz w:val="48"/>
                        <w:szCs w:val="48"/>
                      </w:rPr>
                    </w:pPr>
                  </w:p>
                </w:txbxContent>
              </v:textbox>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6FB0A3D"/>
    <w:multiLevelType w:val="multilevel"/>
    <w:tmpl w:val="7C7E790A"/>
    <w:styleLink w:val="OpsommingbolletjeRutgers"/>
    <w:lvl w:ilvl="0">
      <w:start w:val="1"/>
      <w:numFmt w:val="bullet"/>
      <w:pStyle w:val="Opsommingbolletje1eniveauRutgers"/>
      <w:lvlText w:val=""/>
      <w:lvlJc w:val="left"/>
      <w:pPr>
        <w:ind w:left="284" w:hanging="284"/>
      </w:pPr>
      <w:rPr>
        <w:rFonts w:ascii="Symbol" w:hAnsi="Symbol" w:hint="default"/>
      </w:rPr>
    </w:lvl>
    <w:lvl w:ilvl="1">
      <w:start w:val="1"/>
      <w:numFmt w:val="bullet"/>
      <w:pStyle w:val="Opsommingbolletje2eniveauRutgers"/>
      <w:lvlText w:val=""/>
      <w:lvlJc w:val="left"/>
      <w:pPr>
        <w:ind w:left="568" w:hanging="284"/>
      </w:pPr>
      <w:rPr>
        <w:rFonts w:ascii="Symbol" w:hAnsi="Symbol" w:hint="default"/>
      </w:rPr>
    </w:lvl>
    <w:lvl w:ilvl="2">
      <w:start w:val="1"/>
      <w:numFmt w:val="bullet"/>
      <w:pStyle w:val="Opsommingbolletje3eniveauRutgers"/>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1">
    <w:nsid w:val="0728495A"/>
    <w:multiLevelType w:val="multilevel"/>
    <w:tmpl w:val="7C7E790A"/>
    <w:numStyleLink w:val="OpsommingbolletjeRutgers"/>
  </w:abstractNum>
  <w:abstractNum w:abstractNumId="12">
    <w:nsid w:val="0BC24928"/>
    <w:multiLevelType w:val="multilevel"/>
    <w:tmpl w:val="B4BACAD8"/>
    <w:styleLink w:val="OpsommingstreepjeRutgers"/>
    <w:lvl w:ilvl="0">
      <w:start w:val="1"/>
      <w:numFmt w:val="bullet"/>
      <w:pStyle w:val="Opsommingstreepje1eniveauRutgers"/>
      <w:lvlText w:val="–"/>
      <w:lvlJc w:val="left"/>
      <w:pPr>
        <w:ind w:left="284" w:hanging="284"/>
      </w:pPr>
      <w:rPr>
        <w:rFonts w:hint="default"/>
      </w:rPr>
    </w:lvl>
    <w:lvl w:ilvl="1">
      <w:start w:val="1"/>
      <w:numFmt w:val="bullet"/>
      <w:pStyle w:val="Opsommingstreepje2eniveauRutgers"/>
      <w:lvlText w:val="–"/>
      <w:lvlJc w:val="left"/>
      <w:pPr>
        <w:ind w:left="568" w:hanging="284"/>
      </w:pPr>
      <w:rPr>
        <w:rFonts w:hint="default"/>
      </w:rPr>
    </w:lvl>
    <w:lvl w:ilvl="2">
      <w:start w:val="1"/>
      <w:numFmt w:val="bullet"/>
      <w:pStyle w:val="Opsommingstreepje3eniveauRutgers"/>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3">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82879C7"/>
    <w:multiLevelType w:val="multilevel"/>
    <w:tmpl w:val="89367262"/>
    <w:numStyleLink w:val="OpsommingnummerRutgers"/>
  </w:abstractNum>
  <w:abstractNum w:abstractNumId="16">
    <w:nsid w:val="1B52408F"/>
    <w:multiLevelType w:val="multilevel"/>
    <w:tmpl w:val="1AB27362"/>
    <w:styleLink w:val="TabellijstRutgers"/>
    <w:lvl w:ilvl="0">
      <w:start w:val="1"/>
      <w:numFmt w:val="decimal"/>
      <w:pStyle w:val="TabeltitelRutgers"/>
      <w:lvlText w:val="Tabel %1"/>
      <w:lvlJc w:val="left"/>
      <w:pPr>
        <w:ind w:left="652" w:hanging="652"/>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nsid w:val="2D665843"/>
    <w:multiLevelType w:val="multilevel"/>
    <w:tmpl w:val="DFD81166"/>
    <w:styleLink w:val="BijlagenummeringRutgers"/>
    <w:lvl w:ilvl="0">
      <w:start w:val="1"/>
      <w:numFmt w:val="decimal"/>
      <w:pStyle w:val="Bijlagekop1Rutgers"/>
      <w:lvlText w:val="%1"/>
      <w:lvlJc w:val="left"/>
      <w:pPr>
        <w:tabs>
          <w:tab w:val="num" w:pos="964"/>
        </w:tabs>
        <w:ind w:left="964" w:hanging="964"/>
      </w:pPr>
      <w:rPr>
        <w:rFonts w:hint="default"/>
      </w:rPr>
    </w:lvl>
    <w:lvl w:ilvl="1">
      <w:start w:val="1"/>
      <w:numFmt w:val="decimal"/>
      <w:pStyle w:val="Bijlagekop2Rutgers"/>
      <w:lvlText w:val="%1.%2"/>
      <w:lvlJc w:val="left"/>
      <w:pPr>
        <w:ind w:left="964" w:hanging="96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8">
    <w:nsid w:val="2D7E06B0"/>
    <w:multiLevelType w:val="multilevel"/>
    <w:tmpl w:val="9200769E"/>
    <w:styleLink w:val="OpsommingkleineletterRutgers"/>
    <w:lvl w:ilvl="0">
      <w:start w:val="1"/>
      <w:numFmt w:val="lowerLetter"/>
      <w:pStyle w:val="Opsommingkleineletter1eniveauRutgers"/>
      <w:lvlText w:val="%1"/>
      <w:lvlJc w:val="left"/>
      <w:pPr>
        <w:ind w:left="284" w:hanging="284"/>
      </w:pPr>
      <w:rPr>
        <w:rFonts w:hint="default"/>
      </w:rPr>
    </w:lvl>
    <w:lvl w:ilvl="1">
      <w:start w:val="1"/>
      <w:numFmt w:val="lowerLetter"/>
      <w:pStyle w:val="Opsommingkleineletter2eniveauRutgers"/>
      <w:lvlText w:val="%2"/>
      <w:lvlJc w:val="left"/>
      <w:pPr>
        <w:ind w:left="568" w:hanging="284"/>
      </w:pPr>
      <w:rPr>
        <w:rFonts w:hint="default"/>
      </w:rPr>
    </w:lvl>
    <w:lvl w:ilvl="2">
      <w:start w:val="1"/>
      <w:numFmt w:val="lowerLetter"/>
      <w:pStyle w:val="Opsommingkleineletter3eniveauRutgers"/>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19">
    <w:nsid w:val="398A2A0C"/>
    <w:multiLevelType w:val="multilevel"/>
    <w:tmpl w:val="89367262"/>
    <w:styleLink w:val="OpsommingnummerRutgers"/>
    <w:lvl w:ilvl="0">
      <w:start w:val="1"/>
      <w:numFmt w:val="decimal"/>
      <w:pStyle w:val="Opsommingnummer1eniveauRutgers"/>
      <w:lvlText w:val="%1"/>
      <w:lvlJc w:val="left"/>
      <w:pPr>
        <w:ind w:left="284" w:hanging="284"/>
      </w:pPr>
      <w:rPr>
        <w:rFonts w:hint="default"/>
      </w:rPr>
    </w:lvl>
    <w:lvl w:ilvl="1">
      <w:start w:val="1"/>
      <w:numFmt w:val="decimal"/>
      <w:pStyle w:val="Opsommingnummer2eniveauRutgers"/>
      <w:lvlText w:val="%2"/>
      <w:lvlJc w:val="left"/>
      <w:pPr>
        <w:ind w:left="568" w:hanging="284"/>
      </w:pPr>
      <w:rPr>
        <w:rFonts w:hint="default"/>
      </w:rPr>
    </w:lvl>
    <w:lvl w:ilvl="2">
      <w:start w:val="1"/>
      <w:numFmt w:val="decimal"/>
      <w:pStyle w:val="Opsommingnummer3eniveauRutgers"/>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0">
    <w:nsid w:val="40EF61F8"/>
    <w:multiLevelType w:val="multilevel"/>
    <w:tmpl w:val="EECA4852"/>
    <w:styleLink w:val="KopnummeringRutgers"/>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992" w:hanging="992"/>
      </w:pPr>
      <w:rPr>
        <w:rFonts w:hint="default"/>
      </w:rPr>
    </w:lvl>
    <w:lvl w:ilvl="6">
      <w:start w:val="1"/>
      <w:numFmt w:val="none"/>
      <w:lvlText w:val=""/>
      <w:lvlJc w:val="left"/>
      <w:pPr>
        <w:ind w:left="1134" w:hanging="1134"/>
      </w:pPr>
      <w:rPr>
        <w:rFonts w:hint="default"/>
      </w:rPr>
    </w:lvl>
    <w:lvl w:ilvl="7">
      <w:start w:val="1"/>
      <w:numFmt w:val="none"/>
      <w:lvlText w:val=""/>
      <w:lvlJc w:val="left"/>
      <w:pPr>
        <w:ind w:left="1276" w:hanging="1276"/>
      </w:pPr>
      <w:rPr>
        <w:rFonts w:hint="default"/>
      </w:rPr>
    </w:lvl>
    <w:lvl w:ilvl="8">
      <w:start w:val="1"/>
      <w:numFmt w:val="none"/>
      <w:lvlText w:val=""/>
      <w:lvlJc w:val="left"/>
      <w:pPr>
        <w:ind w:left="1418" w:hanging="1418"/>
      </w:pPr>
      <w:rPr>
        <w:rFonts w:hint="default"/>
      </w:rPr>
    </w:lvl>
  </w:abstractNum>
  <w:abstractNum w:abstractNumId="21">
    <w:nsid w:val="46A60AA0"/>
    <w:multiLevelType w:val="multilevel"/>
    <w:tmpl w:val="CFFEF33E"/>
    <w:styleLink w:val="OpsommingopenrondjeRutgers"/>
    <w:lvl w:ilvl="0">
      <w:start w:val="1"/>
      <w:numFmt w:val="bullet"/>
      <w:pStyle w:val="Opsommingopenrondje1eniveauRutgers"/>
      <w:lvlText w:val="o"/>
      <w:lvlJc w:val="left"/>
      <w:pPr>
        <w:ind w:left="284" w:hanging="284"/>
      </w:pPr>
      <w:rPr>
        <w:rFonts w:ascii="Calibri" w:hAnsi="Calibri" w:hint="default"/>
      </w:rPr>
    </w:lvl>
    <w:lvl w:ilvl="1">
      <w:start w:val="1"/>
      <w:numFmt w:val="bullet"/>
      <w:pStyle w:val="Opsommingopenrondje2eniveauRutgers"/>
      <w:lvlText w:val="o"/>
      <w:lvlJc w:val="left"/>
      <w:pPr>
        <w:ind w:left="568" w:hanging="284"/>
      </w:pPr>
      <w:rPr>
        <w:rFonts w:ascii="Calibri" w:hAnsi="Calibri" w:hint="default"/>
      </w:rPr>
    </w:lvl>
    <w:lvl w:ilvl="2">
      <w:start w:val="1"/>
      <w:numFmt w:val="bullet"/>
      <w:pStyle w:val="Opsommingopenrondje3eniveauRutgers"/>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2">
    <w:nsid w:val="46B01131"/>
    <w:multiLevelType w:val="multilevel"/>
    <w:tmpl w:val="4702A9B4"/>
    <w:styleLink w:val="FiguurlijstRutgers"/>
    <w:lvl w:ilvl="0">
      <w:start w:val="1"/>
      <w:numFmt w:val="decimal"/>
      <w:pStyle w:val="FiguurtitelRutgers"/>
      <w:lvlText w:val="Figuur %1"/>
      <w:lvlJc w:val="left"/>
      <w:pPr>
        <w:ind w:left="652" w:hanging="652"/>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nsid w:val="49E04A53"/>
    <w:multiLevelType w:val="multilevel"/>
    <w:tmpl w:val="7FB6E594"/>
    <w:styleLink w:val="AgendapuntlijstRutgers"/>
    <w:lvl w:ilvl="0">
      <w:start w:val="1"/>
      <w:numFmt w:val="decimal"/>
      <w:pStyle w:val="AgendapuntRutgers"/>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B243E5C"/>
    <w:multiLevelType w:val="multilevel"/>
    <w:tmpl w:val="1BDE6548"/>
    <w:numStyleLink w:val="OpsommingtekenRutgers"/>
  </w:abstractNum>
  <w:abstractNum w:abstractNumId="26">
    <w:nsid w:val="5B616121"/>
    <w:multiLevelType w:val="multilevel"/>
    <w:tmpl w:val="B4BACAD8"/>
    <w:numStyleLink w:val="OpsommingstreepjeRutgers"/>
  </w:abstractNum>
  <w:abstractNum w:abstractNumId="27">
    <w:nsid w:val="60F430B1"/>
    <w:multiLevelType w:val="multilevel"/>
    <w:tmpl w:val="EECA4852"/>
    <w:numStyleLink w:val="KopnummeringRutgers"/>
  </w:abstractNum>
  <w:abstractNum w:abstractNumId="28">
    <w:nsid w:val="63F335A0"/>
    <w:multiLevelType w:val="multilevel"/>
    <w:tmpl w:val="1BDE6548"/>
    <w:styleLink w:val="OpsommingtekenRutgers"/>
    <w:lvl w:ilvl="0">
      <w:start w:val="1"/>
      <w:numFmt w:val="bullet"/>
      <w:pStyle w:val="Opsommingteken1eniveauRutgers"/>
      <w:lvlText w:val="•"/>
      <w:lvlJc w:val="left"/>
      <w:pPr>
        <w:ind w:left="284" w:hanging="284"/>
      </w:pPr>
      <w:rPr>
        <w:rFonts w:ascii="Roboto" w:hAnsi="Roboto" w:hint="default"/>
      </w:rPr>
    </w:lvl>
    <w:lvl w:ilvl="1">
      <w:start w:val="1"/>
      <w:numFmt w:val="bullet"/>
      <w:pStyle w:val="Opsommingteken2eniveauRutgers"/>
      <w:lvlText w:val="–"/>
      <w:lvlJc w:val="left"/>
      <w:pPr>
        <w:ind w:left="568" w:hanging="284"/>
      </w:pPr>
      <w:rPr>
        <w:rFonts w:ascii="Roboto" w:hAnsi="Roboto" w:hint="default"/>
      </w:rPr>
    </w:lvl>
    <w:lvl w:ilvl="2">
      <w:start w:val="1"/>
      <w:numFmt w:val="bullet"/>
      <w:pStyle w:val="Opsommingteken3eniveauRutgers"/>
      <w:lvlText w:val="–"/>
      <w:lvlJc w:val="left"/>
      <w:pPr>
        <w:ind w:left="852" w:hanging="284"/>
      </w:pPr>
      <w:rPr>
        <w:rFonts w:ascii="Roboto" w:hAnsi="Roboto" w:hint="default"/>
      </w:rPr>
    </w:lvl>
    <w:lvl w:ilvl="3">
      <w:start w:val="1"/>
      <w:numFmt w:val="bullet"/>
      <w:lvlText w:val="–"/>
      <w:lvlJc w:val="left"/>
      <w:pPr>
        <w:ind w:left="1136" w:hanging="284"/>
      </w:pPr>
      <w:rPr>
        <w:rFonts w:ascii="Roboto" w:hAnsi="Roboto" w:hint="default"/>
      </w:rPr>
    </w:lvl>
    <w:lvl w:ilvl="4">
      <w:start w:val="1"/>
      <w:numFmt w:val="bullet"/>
      <w:lvlText w:val="–"/>
      <w:lvlJc w:val="left"/>
      <w:pPr>
        <w:ind w:left="1420" w:hanging="284"/>
      </w:pPr>
      <w:rPr>
        <w:rFonts w:ascii="Roboto" w:hAnsi="Roboto" w:hint="default"/>
      </w:rPr>
    </w:lvl>
    <w:lvl w:ilvl="5">
      <w:start w:val="1"/>
      <w:numFmt w:val="bullet"/>
      <w:lvlText w:val="–"/>
      <w:lvlJc w:val="left"/>
      <w:pPr>
        <w:ind w:left="1704" w:hanging="284"/>
      </w:pPr>
      <w:rPr>
        <w:rFonts w:ascii="Roboto" w:hAnsi="Roboto" w:hint="default"/>
      </w:rPr>
    </w:lvl>
    <w:lvl w:ilvl="6">
      <w:start w:val="1"/>
      <w:numFmt w:val="bullet"/>
      <w:lvlText w:val="–"/>
      <w:lvlJc w:val="left"/>
      <w:pPr>
        <w:ind w:left="1988" w:hanging="284"/>
      </w:pPr>
      <w:rPr>
        <w:rFonts w:ascii="Roboto" w:hAnsi="Roboto" w:hint="default"/>
      </w:rPr>
    </w:lvl>
    <w:lvl w:ilvl="7">
      <w:start w:val="1"/>
      <w:numFmt w:val="bullet"/>
      <w:lvlText w:val="–"/>
      <w:lvlJc w:val="left"/>
      <w:pPr>
        <w:ind w:left="2272" w:hanging="284"/>
      </w:pPr>
      <w:rPr>
        <w:rFonts w:ascii="Roboto" w:hAnsi="Roboto" w:hint="default"/>
      </w:rPr>
    </w:lvl>
    <w:lvl w:ilvl="8">
      <w:start w:val="1"/>
      <w:numFmt w:val="bullet"/>
      <w:lvlText w:val="–"/>
      <w:lvlJc w:val="left"/>
      <w:pPr>
        <w:ind w:left="2556" w:hanging="284"/>
      </w:pPr>
      <w:rPr>
        <w:rFonts w:ascii="Roboto" w:hAnsi="Roboto" w:hint="default"/>
      </w:rPr>
    </w:lvl>
  </w:abstractNum>
  <w:abstractNum w:abstractNumId="29">
    <w:nsid w:val="646E2529"/>
    <w:multiLevelType w:val="multilevel"/>
    <w:tmpl w:val="1BDE6548"/>
    <w:numStyleLink w:val="OpsommingtekenRutgers"/>
  </w:abstractNum>
  <w:abstractNum w:abstractNumId="30">
    <w:nsid w:val="65D57972"/>
    <w:multiLevelType w:val="multilevel"/>
    <w:tmpl w:val="EECA4852"/>
    <w:numStyleLink w:val="KopnummeringRutgers"/>
  </w:abstractNum>
  <w:abstractNum w:abstractNumId="31">
    <w:nsid w:val="68141DDB"/>
    <w:multiLevelType w:val="multilevel"/>
    <w:tmpl w:val="CFFEF33E"/>
    <w:numStyleLink w:val="OpsommingopenrondjeRutgers"/>
  </w:abstractNum>
  <w:abstractNum w:abstractNumId="32">
    <w:nsid w:val="6CAB1E63"/>
    <w:multiLevelType w:val="multilevel"/>
    <w:tmpl w:val="7FB6E594"/>
    <w:numStyleLink w:val="AgendapuntlijstRutgers"/>
  </w:abstractNum>
  <w:abstractNum w:abstractNumId="33">
    <w:nsid w:val="6CE025CB"/>
    <w:multiLevelType w:val="multilevel"/>
    <w:tmpl w:val="4702A9B4"/>
    <w:numStyleLink w:val="FiguurlijstRutgers"/>
  </w:abstractNum>
  <w:abstractNum w:abstractNumId="34">
    <w:nsid w:val="6E7370EC"/>
    <w:multiLevelType w:val="multilevel"/>
    <w:tmpl w:val="9200769E"/>
    <w:numStyleLink w:val="OpsommingkleineletterRutgers"/>
  </w:abstractNum>
  <w:abstractNum w:abstractNumId="35">
    <w:nsid w:val="7A055197"/>
    <w:multiLevelType w:val="multilevel"/>
    <w:tmpl w:val="1AB27362"/>
    <w:numStyleLink w:val="TabellijstRutgers"/>
  </w:abstractNum>
  <w:abstractNum w:abstractNumId="36">
    <w:nsid w:val="7E567E0A"/>
    <w:multiLevelType w:val="multilevel"/>
    <w:tmpl w:val="DFD81166"/>
    <w:numStyleLink w:val="BijlagenummeringRutgers"/>
  </w:abstractNum>
  <w:num w:numId="1">
    <w:abstractNumId w:val="10"/>
  </w:num>
  <w:num w:numId="2">
    <w:abstractNumId w:val="19"/>
  </w:num>
  <w:num w:numId="3">
    <w:abstractNumId w:val="21"/>
  </w:num>
  <w:num w:numId="4">
    <w:abstractNumId w:val="12"/>
  </w:num>
  <w:num w:numId="5">
    <w:abstractNumId w:val="24"/>
  </w:num>
  <w:num w:numId="6">
    <w:abstractNumId w:val="14"/>
  </w:num>
  <w:num w:numId="7">
    <w:abstractNumId w:val="13"/>
  </w:num>
  <w:num w:numId="8">
    <w:abstractNumId w:val="18"/>
  </w:num>
  <w:num w:numId="9">
    <w:abstractNumId w:val="20"/>
  </w:num>
  <w:num w:numId="10">
    <w:abstractNumId w:val="28"/>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1"/>
  </w:num>
  <w:num w:numId="23">
    <w:abstractNumId w:val="34"/>
  </w:num>
  <w:num w:numId="24">
    <w:abstractNumId w:val="15"/>
  </w:num>
  <w:num w:numId="25">
    <w:abstractNumId w:val="31"/>
  </w:num>
  <w:num w:numId="26">
    <w:abstractNumId w:val="26"/>
  </w:num>
  <w:num w:numId="27">
    <w:abstractNumId w:val="29"/>
  </w:num>
  <w:num w:numId="28">
    <w:abstractNumId w:val="23"/>
  </w:num>
  <w:num w:numId="29">
    <w:abstractNumId w:val="32"/>
  </w:num>
  <w:num w:numId="30">
    <w:abstractNumId w:val="30"/>
    <w:lvlOverride w:ilvl="1">
      <w:lvl w:ilvl="1">
        <w:start w:val="1"/>
        <w:numFmt w:val="decimal"/>
        <w:lvlText w:val="%1.%2"/>
        <w:lvlJc w:val="left"/>
        <w:pPr>
          <w:ind w:left="964" w:hanging="964"/>
        </w:pPr>
        <w:rPr>
          <w:rFonts w:hint="default"/>
        </w:rPr>
      </w:lvl>
    </w:lvlOverride>
    <w:lvlOverride w:ilvl="2">
      <w:lvl w:ilvl="2">
        <w:start w:val="1"/>
        <w:numFmt w:val="decimal"/>
        <w:lvlText w:val="%1.%2.%3"/>
        <w:lvlJc w:val="left"/>
        <w:pPr>
          <w:ind w:left="964" w:hanging="964"/>
        </w:pPr>
        <w:rPr>
          <w:rFonts w:hint="default"/>
        </w:rPr>
      </w:lvl>
    </w:lvlOverride>
  </w:num>
  <w:num w:numId="31">
    <w:abstractNumId w:val="16"/>
  </w:num>
  <w:num w:numId="32">
    <w:abstractNumId w:val="35"/>
  </w:num>
  <w:num w:numId="33">
    <w:abstractNumId w:val="22"/>
  </w:num>
  <w:num w:numId="34">
    <w:abstractNumId w:val="36"/>
  </w:num>
  <w:num w:numId="35">
    <w:abstractNumId w:val="27"/>
  </w:num>
  <w:num w:numId="36">
    <w:abstractNumId w:val="33"/>
  </w:num>
  <w:num w:numId="37">
    <w:abstractNumId w:val="25"/>
  </w:num>
  <w:num w:numId="38">
    <w:abstractNumId w:val="25"/>
  </w:num>
  <w:num w:numId="39">
    <w:abstractNumId w:val="25"/>
  </w:num>
  <w:num w:numId="40">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nl-NL" w:vendorID="1" w:dllVersion="512" w:checkStyle="1"/>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styleLockTheme/>
  <w:styleLockQFSet/>
  <w:defaultTabStop w:val="709"/>
  <w:hyphenationZone w:val="425"/>
  <w:doNotHyphenateCaps/>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1ED"/>
    <w:rsid w:val="00004562"/>
    <w:rsid w:val="00006237"/>
    <w:rsid w:val="0000663D"/>
    <w:rsid w:val="00010D95"/>
    <w:rsid w:val="00011BFA"/>
    <w:rsid w:val="00012581"/>
    <w:rsid w:val="0002562D"/>
    <w:rsid w:val="0003377A"/>
    <w:rsid w:val="00035232"/>
    <w:rsid w:val="0003729F"/>
    <w:rsid w:val="000418EF"/>
    <w:rsid w:val="00042A8A"/>
    <w:rsid w:val="00046EC1"/>
    <w:rsid w:val="00051D4A"/>
    <w:rsid w:val="0005205D"/>
    <w:rsid w:val="00052426"/>
    <w:rsid w:val="00052FF4"/>
    <w:rsid w:val="00053E43"/>
    <w:rsid w:val="0005430B"/>
    <w:rsid w:val="0005732F"/>
    <w:rsid w:val="00061E64"/>
    <w:rsid w:val="000636C4"/>
    <w:rsid w:val="00074DAC"/>
    <w:rsid w:val="0009698A"/>
    <w:rsid w:val="00097583"/>
    <w:rsid w:val="000A1B78"/>
    <w:rsid w:val="000C0969"/>
    <w:rsid w:val="000C1A1A"/>
    <w:rsid w:val="000D1276"/>
    <w:rsid w:val="000D6AB7"/>
    <w:rsid w:val="000E1539"/>
    <w:rsid w:val="000E55A1"/>
    <w:rsid w:val="000E6E43"/>
    <w:rsid w:val="000F1103"/>
    <w:rsid w:val="000F213A"/>
    <w:rsid w:val="000F2D93"/>
    <w:rsid w:val="000F650E"/>
    <w:rsid w:val="00100B98"/>
    <w:rsid w:val="00101787"/>
    <w:rsid w:val="001017DE"/>
    <w:rsid w:val="00106601"/>
    <w:rsid w:val="0010700E"/>
    <w:rsid w:val="00110A9F"/>
    <w:rsid w:val="001170AE"/>
    <w:rsid w:val="00122DED"/>
    <w:rsid w:val="00132265"/>
    <w:rsid w:val="00135A2A"/>
    <w:rsid w:val="00135E7B"/>
    <w:rsid w:val="00137CBB"/>
    <w:rsid w:val="00145B8E"/>
    <w:rsid w:val="0014640F"/>
    <w:rsid w:val="00152174"/>
    <w:rsid w:val="00152E4D"/>
    <w:rsid w:val="001579D8"/>
    <w:rsid w:val="001639F5"/>
    <w:rsid w:val="0018093D"/>
    <w:rsid w:val="00187A59"/>
    <w:rsid w:val="001A0FFF"/>
    <w:rsid w:val="001B1B37"/>
    <w:rsid w:val="001B4C7E"/>
    <w:rsid w:val="001C11BE"/>
    <w:rsid w:val="001C5569"/>
    <w:rsid w:val="001C6232"/>
    <w:rsid w:val="001C63E7"/>
    <w:rsid w:val="001D2A06"/>
    <w:rsid w:val="001E081C"/>
    <w:rsid w:val="001E2293"/>
    <w:rsid w:val="001E34AC"/>
    <w:rsid w:val="001F0CF5"/>
    <w:rsid w:val="001F5B4F"/>
    <w:rsid w:val="001F5C28"/>
    <w:rsid w:val="001F6547"/>
    <w:rsid w:val="0020548B"/>
    <w:rsid w:val="0020607F"/>
    <w:rsid w:val="00206E2A"/>
    <w:rsid w:val="00206FF8"/>
    <w:rsid w:val="002074B2"/>
    <w:rsid w:val="00211DD4"/>
    <w:rsid w:val="00216489"/>
    <w:rsid w:val="00220A9C"/>
    <w:rsid w:val="00230B64"/>
    <w:rsid w:val="00236DE9"/>
    <w:rsid w:val="00242226"/>
    <w:rsid w:val="00242991"/>
    <w:rsid w:val="002518D2"/>
    <w:rsid w:val="00254088"/>
    <w:rsid w:val="00256039"/>
    <w:rsid w:val="00257AA9"/>
    <w:rsid w:val="00261A1A"/>
    <w:rsid w:val="00262D4E"/>
    <w:rsid w:val="002646C8"/>
    <w:rsid w:val="00275535"/>
    <w:rsid w:val="00282B5D"/>
    <w:rsid w:val="00283592"/>
    <w:rsid w:val="00286914"/>
    <w:rsid w:val="00294CD2"/>
    <w:rsid w:val="002A1764"/>
    <w:rsid w:val="002A2E44"/>
    <w:rsid w:val="002A39D5"/>
    <w:rsid w:val="002B08A4"/>
    <w:rsid w:val="002B2998"/>
    <w:rsid w:val="002B64EE"/>
    <w:rsid w:val="002C46FB"/>
    <w:rsid w:val="002D0E88"/>
    <w:rsid w:val="002D52B2"/>
    <w:rsid w:val="002E2611"/>
    <w:rsid w:val="002E274E"/>
    <w:rsid w:val="002E68CD"/>
    <w:rsid w:val="002F6DB5"/>
    <w:rsid w:val="002F7B77"/>
    <w:rsid w:val="003063C0"/>
    <w:rsid w:val="00310C7B"/>
    <w:rsid w:val="00312D26"/>
    <w:rsid w:val="00317DEA"/>
    <w:rsid w:val="00323121"/>
    <w:rsid w:val="00334D4B"/>
    <w:rsid w:val="00335B5E"/>
    <w:rsid w:val="00337DDE"/>
    <w:rsid w:val="00346631"/>
    <w:rsid w:val="00347094"/>
    <w:rsid w:val="00364E1D"/>
    <w:rsid w:val="00365229"/>
    <w:rsid w:val="00365254"/>
    <w:rsid w:val="00365327"/>
    <w:rsid w:val="00374C23"/>
    <w:rsid w:val="00374D9A"/>
    <w:rsid w:val="00377612"/>
    <w:rsid w:val="00382603"/>
    <w:rsid w:val="0039126D"/>
    <w:rsid w:val="003964D4"/>
    <w:rsid w:val="0039656A"/>
    <w:rsid w:val="003A3786"/>
    <w:rsid w:val="003A5ED3"/>
    <w:rsid w:val="003A6677"/>
    <w:rsid w:val="003B14A0"/>
    <w:rsid w:val="003B595E"/>
    <w:rsid w:val="003D04B7"/>
    <w:rsid w:val="003D09E4"/>
    <w:rsid w:val="003D414A"/>
    <w:rsid w:val="003D49E5"/>
    <w:rsid w:val="003E30F2"/>
    <w:rsid w:val="003E3B7D"/>
    <w:rsid w:val="003F2747"/>
    <w:rsid w:val="004001AF"/>
    <w:rsid w:val="004029DE"/>
    <w:rsid w:val="0041674F"/>
    <w:rsid w:val="0042513C"/>
    <w:rsid w:val="0042594D"/>
    <w:rsid w:val="00437C8A"/>
    <w:rsid w:val="00451FDB"/>
    <w:rsid w:val="004564A6"/>
    <w:rsid w:val="00460433"/>
    <w:rsid w:val="004656F6"/>
    <w:rsid w:val="004659D3"/>
    <w:rsid w:val="00466D71"/>
    <w:rsid w:val="00471C0F"/>
    <w:rsid w:val="00472E5E"/>
    <w:rsid w:val="004733C3"/>
    <w:rsid w:val="0047392D"/>
    <w:rsid w:val="0047518D"/>
    <w:rsid w:val="004804E1"/>
    <w:rsid w:val="00484C8E"/>
    <w:rsid w:val="00486319"/>
    <w:rsid w:val="00487543"/>
    <w:rsid w:val="004875E2"/>
    <w:rsid w:val="00490BBD"/>
    <w:rsid w:val="00492881"/>
    <w:rsid w:val="00495327"/>
    <w:rsid w:val="004C3F04"/>
    <w:rsid w:val="004C51F8"/>
    <w:rsid w:val="004D2412"/>
    <w:rsid w:val="004E571B"/>
    <w:rsid w:val="004F4A4D"/>
    <w:rsid w:val="004F6A99"/>
    <w:rsid w:val="00501A64"/>
    <w:rsid w:val="00503BFD"/>
    <w:rsid w:val="005043E5"/>
    <w:rsid w:val="00513D36"/>
    <w:rsid w:val="00515E2F"/>
    <w:rsid w:val="00520564"/>
    <w:rsid w:val="00521726"/>
    <w:rsid w:val="00524AA0"/>
    <w:rsid w:val="00526530"/>
    <w:rsid w:val="0053645C"/>
    <w:rsid w:val="00545244"/>
    <w:rsid w:val="00553801"/>
    <w:rsid w:val="005615BE"/>
    <w:rsid w:val="00562E3D"/>
    <w:rsid w:val="00575FFC"/>
    <w:rsid w:val="005818B8"/>
    <w:rsid w:val="00584E2F"/>
    <w:rsid w:val="0059027A"/>
    <w:rsid w:val="005A2BEC"/>
    <w:rsid w:val="005B4FAF"/>
    <w:rsid w:val="005C5603"/>
    <w:rsid w:val="005C6668"/>
    <w:rsid w:val="005D4151"/>
    <w:rsid w:val="005D5E21"/>
    <w:rsid w:val="005E3C8C"/>
    <w:rsid w:val="005E3E58"/>
    <w:rsid w:val="006040DB"/>
    <w:rsid w:val="00606D41"/>
    <w:rsid w:val="00612C22"/>
    <w:rsid w:val="00624485"/>
    <w:rsid w:val="006247B9"/>
    <w:rsid w:val="006515E1"/>
    <w:rsid w:val="00653D01"/>
    <w:rsid w:val="00664EE1"/>
    <w:rsid w:val="006662ED"/>
    <w:rsid w:val="006767B2"/>
    <w:rsid w:val="00685EED"/>
    <w:rsid w:val="006953A2"/>
    <w:rsid w:val="006B6044"/>
    <w:rsid w:val="006C6A9D"/>
    <w:rsid w:val="006D1154"/>
    <w:rsid w:val="006D1733"/>
    <w:rsid w:val="006D2ECD"/>
    <w:rsid w:val="006F571C"/>
    <w:rsid w:val="00700024"/>
    <w:rsid w:val="00703BD3"/>
    <w:rsid w:val="00705849"/>
    <w:rsid w:val="00706308"/>
    <w:rsid w:val="007072BD"/>
    <w:rsid w:val="00712665"/>
    <w:rsid w:val="0071386B"/>
    <w:rsid w:val="0072479C"/>
    <w:rsid w:val="007358BA"/>
    <w:rsid w:val="007361EE"/>
    <w:rsid w:val="00743326"/>
    <w:rsid w:val="00750733"/>
    <w:rsid w:val="00750780"/>
    <w:rsid w:val="007525D1"/>
    <w:rsid w:val="00754094"/>
    <w:rsid w:val="00756C31"/>
    <w:rsid w:val="00763B35"/>
    <w:rsid w:val="00764AF2"/>
    <w:rsid w:val="00766E99"/>
    <w:rsid w:val="00770652"/>
    <w:rsid w:val="00775717"/>
    <w:rsid w:val="00776618"/>
    <w:rsid w:val="007865DD"/>
    <w:rsid w:val="00787B55"/>
    <w:rsid w:val="0079179F"/>
    <w:rsid w:val="00796A8D"/>
    <w:rsid w:val="00797073"/>
    <w:rsid w:val="007B3114"/>
    <w:rsid w:val="007B5373"/>
    <w:rsid w:val="007C0010"/>
    <w:rsid w:val="007C037C"/>
    <w:rsid w:val="007D4A7D"/>
    <w:rsid w:val="007D4DCE"/>
    <w:rsid w:val="007E7724"/>
    <w:rsid w:val="007F48F0"/>
    <w:rsid w:val="007F5721"/>
    <w:rsid w:val="007F653F"/>
    <w:rsid w:val="008064EE"/>
    <w:rsid w:val="00810585"/>
    <w:rsid w:val="00823AC1"/>
    <w:rsid w:val="00826EA4"/>
    <w:rsid w:val="00832239"/>
    <w:rsid w:val="00840B48"/>
    <w:rsid w:val="00843FF1"/>
    <w:rsid w:val="00854B34"/>
    <w:rsid w:val="0086137E"/>
    <w:rsid w:val="008664DD"/>
    <w:rsid w:val="008736AE"/>
    <w:rsid w:val="008775D3"/>
    <w:rsid w:val="00877BD5"/>
    <w:rsid w:val="008804D8"/>
    <w:rsid w:val="00886BB9"/>
    <w:rsid w:val="008870F0"/>
    <w:rsid w:val="008931CF"/>
    <w:rsid w:val="00893934"/>
    <w:rsid w:val="008A2A1D"/>
    <w:rsid w:val="008B5CD1"/>
    <w:rsid w:val="008C2F90"/>
    <w:rsid w:val="008C3BBD"/>
    <w:rsid w:val="008C6251"/>
    <w:rsid w:val="008D7BDD"/>
    <w:rsid w:val="00901FB4"/>
    <w:rsid w:val="0090254C"/>
    <w:rsid w:val="0090724E"/>
    <w:rsid w:val="00910D57"/>
    <w:rsid w:val="009221AC"/>
    <w:rsid w:val="009225D7"/>
    <w:rsid w:val="009261FD"/>
    <w:rsid w:val="00930D8B"/>
    <w:rsid w:val="00934750"/>
    <w:rsid w:val="00934E30"/>
    <w:rsid w:val="00935271"/>
    <w:rsid w:val="00943209"/>
    <w:rsid w:val="0094509D"/>
    <w:rsid w:val="00945318"/>
    <w:rsid w:val="00950DB4"/>
    <w:rsid w:val="009520C1"/>
    <w:rsid w:val="009534C6"/>
    <w:rsid w:val="009606EB"/>
    <w:rsid w:val="009606ED"/>
    <w:rsid w:val="00963973"/>
    <w:rsid w:val="00971786"/>
    <w:rsid w:val="00971B3B"/>
    <w:rsid w:val="009931ED"/>
    <w:rsid w:val="009A40C8"/>
    <w:rsid w:val="009C0031"/>
    <w:rsid w:val="009C1976"/>
    <w:rsid w:val="009C2F9E"/>
    <w:rsid w:val="009C69D9"/>
    <w:rsid w:val="009D5AE2"/>
    <w:rsid w:val="00A07FEF"/>
    <w:rsid w:val="00A13095"/>
    <w:rsid w:val="00A1497C"/>
    <w:rsid w:val="00A21956"/>
    <w:rsid w:val="00A42EEC"/>
    <w:rsid w:val="00A4752B"/>
    <w:rsid w:val="00A50406"/>
    <w:rsid w:val="00A50767"/>
    <w:rsid w:val="00A50801"/>
    <w:rsid w:val="00A60A58"/>
    <w:rsid w:val="00A61B21"/>
    <w:rsid w:val="00A63D19"/>
    <w:rsid w:val="00A65B09"/>
    <w:rsid w:val="00A670BB"/>
    <w:rsid w:val="00A76E7C"/>
    <w:rsid w:val="00AA073F"/>
    <w:rsid w:val="00AA143A"/>
    <w:rsid w:val="00AB0D90"/>
    <w:rsid w:val="00AB1E21"/>
    <w:rsid w:val="00AB1E30"/>
    <w:rsid w:val="00AB2477"/>
    <w:rsid w:val="00AB56F0"/>
    <w:rsid w:val="00AB5DBD"/>
    <w:rsid w:val="00AB77BB"/>
    <w:rsid w:val="00AC273E"/>
    <w:rsid w:val="00AD24E6"/>
    <w:rsid w:val="00AD2F1A"/>
    <w:rsid w:val="00AD31A0"/>
    <w:rsid w:val="00AD4DF7"/>
    <w:rsid w:val="00AD52BF"/>
    <w:rsid w:val="00AE0183"/>
    <w:rsid w:val="00AE2110"/>
    <w:rsid w:val="00AE2EB1"/>
    <w:rsid w:val="00AE6548"/>
    <w:rsid w:val="00B01DA1"/>
    <w:rsid w:val="00B11A76"/>
    <w:rsid w:val="00B233E3"/>
    <w:rsid w:val="00B346DF"/>
    <w:rsid w:val="00B42902"/>
    <w:rsid w:val="00B460C2"/>
    <w:rsid w:val="00B52AFF"/>
    <w:rsid w:val="00B56FE2"/>
    <w:rsid w:val="00B722A3"/>
    <w:rsid w:val="00B75ED8"/>
    <w:rsid w:val="00B77809"/>
    <w:rsid w:val="00B860DC"/>
    <w:rsid w:val="00B9540B"/>
    <w:rsid w:val="00BA1BB3"/>
    <w:rsid w:val="00BA3794"/>
    <w:rsid w:val="00BA3F4D"/>
    <w:rsid w:val="00BA79E3"/>
    <w:rsid w:val="00BB1FC1"/>
    <w:rsid w:val="00BB239A"/>
    <w:rsid w:val="00BB31CE"/>
    <w:rsid w:val="00BC0188"/>
    <w:rsid w:val="00BC6FB7"/>
    <w:rsid w:val="00BE55A7"/>
    <w:rsid w:val="00BE60B7"/>
    <w:rsid w:val="00BE64B3"/>
    <w:rsid w:val="00BF6A7B"/>
    <w:rsid w:val="00BF6B3C"/>
    <w:rsid w:val="00C06D9A"/>
    <w:rsid w:val="00C11B08"/>
    <w:rsid w:val="00C12133"/>
    <w:rsid w:val="00C17A25"/>
    <w:rsid w:val="00C201EB"/>
    <w:rsid w:val="00C31FAC"/>
    <w:rsid w:val="00C33308"/>
    <w:rsid w:val="00C36A52"/>
    <w:rsid w:val="00C4003A"/>
    <w:rsid w:val="00C41422"/>
    <w:rsid w:val="00C51137"/>
    <w:rsid w:val="00C56CF8"/>
    <w:rsid w:val="00C6206C"/>
    <w:rsid w:val="00C64990"/>
    <w:rsid w:val="00C72D11"/>
    <w:rsid w:val="00C92E08"/>
    <w:rsid w:val="00C93473"/>
    <w:rsid w:val="00C93C30"/>
    <w:rsid w:val="00C971C1"/>
    <w:rsid w:val="00CA1FE3"/>
    <w:rsid w:val="00CA332D"/>
    <w:rsid w:val="00CB3533"/>
    <w:rsid w:val="00CB7600"/>
    <w:rsid w:val="00CB7D61"/>
    <w:rsid w:val="00CC5DA8"/>
    <w:rsid w:val="00CC6A4B"/>
    <w:rsid w:val="00CD7A5A"/>
    <w:rsid w:val="00CE2BA6"/>
    <w:rsid w:val="00CE5436"/>
    <w:rsid w:val="00CE564D"/>
    <w:rsid w:val="00CF2B0C"/>
    <w:rsid w:val="00CF46B6"/>
    <w:rsid w:val="00D023A0"/>
    <w:rsid w:val="00D16E87"/>
    <w:rsid w:val="00D27D0E"/>
    <w:rsid w:val="00D31F0A"/>
    <w:rsid w:val="00D32114"/>
    <w:rsid w:val="00D35DA7"/>
    <w:rsid w:val="00D47AD0"/>
    <w:rsid w:val="00D57A57"/>
    <w:rsid w:val="00D613A9"/>
    <w:rsid w:val="00D7238E"/>
    <w:rsid w:val="00D725E5"/>
    <w:rsid w:val="00D73003"/>
    <w:rsid w:val="00D73C03"/>
    <w:rsid w:val="00D92EDA"/>
    <w:rsid w:val="00D9359B"/>
    <w:rsid w:val="00DA5661"/>
    <w:rsid w:val="00DA6E07"/>
    <w:rsid w:val="00DA7584"/>
    <w:rsid w:val="00DA7A62"/>
    <w:rsid w:val="00DB0413"/>
    <w:rsid w:val="00DB0F15"/>
    <w:rsid w:val="00DB3292"/>
    <w:rsid w:val="00DB3EAB"/>
    <w:rsid w:val="00DC2F99"/>
    <w:rsid w:val="00DC489D"/>
    <w:rsid w:val="00DC68E1"/>
    <w:rsid w:val="00DD140B"/>
    <w:rsid w:val="00DD2123"/>
    <w:rsid w:val="00DD2A9E"/>
    <w:rsid w:val="00DD509E"/>
    <w:rsid w:val="00DE14C5"/>
    <w:rsid w:val="00DE2331"/>
    <w:rsid w:val="00DE2FD1"/>
    <w:rsid w:val="00DE3F12"/>
    <w:rsid w:val="00DE5157"/>
    <w:rsid w:val="00DF1BBC"/>
    <w:rsid w:val="00E05BA5"/>
    <w:rsid w:val="00E07762"/>
    <w:rsid w:val="00E12CAA"/>
    <w:rsid w:val="00E1511F"/>
    <w:rsid w:val="00E318F2"/>
    <w:rsid w:val="00E31C20"/>
    <w:rsid w:val="00E334BB"/>
    <w:rsid w:val="00E45F90"/>
    <w:rsid w:val="00E52291"/>
    <w:rsid w:val="00E527BE"/>
    <w:rsid w:val="00E56EFE"/>
    <w:rsid w:val="00E61D02"/>
    <w:rsid w:val="00E62D48"/>
    <w:rsid w:val="00E6431C"/>
    <w:rsid w:val="00E64417"/>
    <w:rsid w:val="00E64BFF"/>
    <w:rsid w:val="00E65900"/>
    <w:rsid w:val="00E65D32"/>
    <w:rsid w:val="00E678A0"/>
    <w:rsid w:val="00E7078D"/>
    <w:rsid w:val="00E7085E"/>
    <w:rsid w:val="00E76843"/>
    <w:rsid w:val="00E90B5E"/>
    <w:rsid w:val="00E93FCF"/>
    <w:rsid w:val="00E952B4"/>
    <w:rsid w:val="00E9651F"/>
    <w:rsid w:val="00E96BF0"/>
    <w:rsid w:val="00E9778E"/>
    <w:rsid w:val="00EB7C63"/>
    <w:rsid w:val="00EB7C66"/>
    <w:rsid w:val="00EC72BE"/>
    <w:rsid w:val="00EE35E4"/>
    <w:rsid w:val="00F005C9"/>
    <w:rsid w:val="00F1404D"/>
    <w:rsid w:val="00F16B2B"/>
    <w:rsid w:val="00F16EDB"/>
    <w:rsid w:val="00F208DC"/>
    <w:rsid w:val="00F22CB3"/>
    <w:rsid w:val="00F234F5"/>
    <w:rsid w:val="00F3166C"/>
    <w:rsid w:val="00F33259"/>
    <w:rsid w:val="00F44FB8"/>
    <w:rsid w:val="00F502CA"/>
    <w:rsid w:val="00F519B9"/>
    <w:rsid w:val="00F55E8B"/>
    <w:rsid w:val="00F564F9"/>
    <w:rsid w:val="00F65EE9"/>
    <w:rsid w:val="00F669BA"/>
    <w:rsid w:val="00F7766C"/>
    <w:rsid w:val="00F82076"/>
    <w:rsid w:val="00F87A4A"/>
    <w:rsid w:val="00F918E8"/>
    <w:rsid w:val="00FA209B"/>
    <w:rsid w:val="00FA269F"/>
    <w:rsid w:val="00FB22AF"/>
    <w:rsid w:val="00FB7F9C"/>
    <w:rsid w:val="00FC25E1"/>
    <w:rsid w:val="00FC3FA5"/>
    <w:rsid w:val="00FC6260"/>
    <w:rsid w:val="00FD2C03"/>
    <w:rsid w:val="00FD63B3"/>
    <w:rsid w:val="00FE1BFD"/>
    <w:rsid w:val="00FF2822"/>
    <w:rsid w:val="00FF5EF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ddd"/>
    </o:shapedefaults>
    <o:shapelayout v:ext="edit">
      <o:idmap v:ext="edit" data="1"/>
    </o:shapelayout>
  </w:shapeDefaults>
  <w:decimalSymbol w:val=","/>
  <w:listSeparator w:val=";"/>
  <w14:docId w14:val="5D6FA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1" w:defUnhideWhenUsed="1" w:defQFormat="0" w:count="276">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4" w:uiPriority="39"/>
    <w:lsdException w:name="toc 5" w:uiPriority="39"/>
    <w:lsdException w:name="toc 6"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al">
    <w:name w:val="Normal"/>
    <w:aliases w:val="Standaard Rutgers"/>
    <w:next w:val="BasistekstRutgers"/>
    <w:rsid w:val="00C64990"/>
    <w:pPr>
      <w:spacing w:line="245" w:lineRule="atLeast"/>
    </w:pPr>
    <w:rPr>
      <w:rFonts w:ascii="Roboto" w:hAnsi="Roboto" w:cs="Maiandra GD"/>
      <w:sz w:val="19"/>
      <w:szCs w:val="18"/>
    </w:rPr>
  </w:style>
  <w:style w:type="paragraph" w:styleId="Kop1">
    <w:name w:val="heading 1"/>
    <w:aliases w:val="Hoofdstukkop Rutgers"/>
    <w:basedOn w:val="ZsysbasisRutgers"/>
    <w:next w:val="BasistekstRutgers"/>
    <w:qFormat/>
    <w:rsid w:val="009606ED"/>
    <w:pPr>
      <w:keepNext/>
      <w:keepLines/>
      <w:pageBreakBefore/>
      <w:spacing w:line="396" w:lineRule="exact"/>
      <w:outlineLvl w:val="0"/>
    </w:pPr>
    <w:rPr>
      <w:b/>
      <w:bCs/>
      <w:position w:val="10"/>
      <w:sz w:val="30"/>
      <w:szCs w:val="32"/>
    </w:rPr>
  </w:style>
  <w:style w:type="paragraph" w:styleId="Kop2">
    <w:name w:val="heading 2"/>
    <w:aliases w:val="Paragraafkop Rutgers"/>
    <w:basedOn w:val="ZsysbasisRutgers"/>
    <w:next w:val="BasistekstRutgers"/>
    <w:qFormat/>
    <w:rsid w:val="001F0CF5"/>
    <w:pPr>
      <w:keepNext/>
      <w:keepLines/>
      <w:spacing w:before="160" w:line="264" w:lineRule="exact"/>
      <w:outlineLvl w:val="1"/>
    </w:pPr>
    <w:rPr>
      <w:b/>
      <w:bCs/>
      <w:iCs/>
      <w:szCs w:val="28"/>
    </w:rPr>
  </w:style>
  <w:style w:type="paragraph" w:styleId="Kop3">
    <w:name w:val="heading 3"/>
    <w:aliases w:val="Subparagraafkop Rutgers"/>
    <w:basedOn w:val="ZsysbasisRutgers"/>
    <w:next w:val="BasistekstRutgers"/>
    <w:qFormat/>
    <w:rsid w:val="004C3F04"/>
    <w:pPr>
      <w:keepNext/>
      <w:keepLines/>
      <w:spacing w:before="240"/>
      <w:outlineLvl w:val="2"/>
    </w:pPr>
    <w:rPr>
      <w:b/>
      <w:iCs/>
    </w:rPr>
  </w:style>
  <w:style w:type="paragraph" w:styleId="Kop4">
    <w:name w:val="heading 4"/>
    <w:aliases w:val="Kop 4 Rutgers"/>
    <w:basedOn w:val="ZsysbasisRutgers"/>
    <w:next w:val="BasistekstRutgers"/>
    <w:rsid w:val="004C3F04"/>
    <w:pPr>
      <w:keepNext/>
      <w:keepLines/>
      <w:spacing w:before="220"/>
      <w:outlineLvl w:val="3"/>
    </w:pPr>
    <w:rPr>
      <w:bCs/>
      <w:i/>
      <w:szCs w:val="24"/>
    </w:rPr>
  </w:style>
  <w:style w:type="paragraph" w:styleId="Kop5">
    <w:name w:val="heading 5"/>
    <w:aliases w:val="Kop 5 Rutgers"/>
    <w:basedOn w:val="ZsysbasisRutgers"/>
    <w:next w:val="BasistekstRutgers"/>
    <w:rsid w:val="004C3F04"/>
    <w:pPr>
      <w:keepNext/>
      <w:keepLines/>
      <w:outlineLvl w:val="4"/>
    </w:pPr>
    <w:rPr>
      <w:bCs/>
      <w:iCs/>
      <w:szCs w:val="22"/>
    </w:rPr>
  </w:style>
  <w:style w:type="paragraph" w:styleId="Kop6">
    <w:name w:val="heading 6"/>
    <w:aliases w:val="Kop 6 Rutgers"/>
    <w:basedOn w:val="ZsysbasisRutgers"/>
    <w:next w:val="BasistekstRutgers"/>
    <w:rsid w:val="004C3F04"/>
    <w:pPr>
      <w:keepNext/>
      <w:keepLines/>
      <w:outlineLvl w:val="5"/>
    </w:pPr>
  </w:style>
  <w:style w:type="paragraph" w:styleId="Kop7">
    <w:name w:val="heading 7"/>
    <w:aliases w:val="Kop 7 Rutgers"/>
    <w:basedOn w:val="ZsysbasisRutgers"/>
    <w:next w:val="BasistekstRutgers"/>
    <w:rsid w:val="004C3F04"/>
    <w:pPr>
      <w:keepNext/>
      <w:keepLines/>
      <w:outlineLvl w:val="6"/>
    </w:pPr>
    <w:rPr>
      <w:bCs/>
      <w:szCs w:val="20"/>
    </w:rPr>
  </w:style>
  <w:style w:type="paragraph" w:styleId="Kop8">
    <w:name w:val="heading 8"/>
    <w:aliases w:val="Kop 8 Rutgers"/>
    <w:basedOn w:val="ZsysbasisRutgers"/>
    <w:next w:val="BasistekstRutgers"/>
    <w:rsid w:val="004C3F04"/>
    <w:pPr>
      <w:keepNext/>
      <w:keepLines/>
      <w:outlineLvl w:val="7"/>
    </w:pPr>
    <w:rPr>
      <w:iCs/>
      <w:szCs w:val="20"/>
    </w:rPr>
  </w:style>
  <w:style w:type="paragraph" w:styleId="Kop9">
    <w:name w:val="heading 9"/>
    <w:aliases w:val="Kop 9 Rutgers"/>
    <w:basedOn w:val="ZsysbasisRutgers"/>
    <w:next w:val="BasistekstRutgers"/>
    <w:rsid w:val="004C3F04"/>
    <w:pPr>
      <w:keepNext/>
      <w:keepLines/>
      <w:outlineLvl w:val="8"/>
    </w:pPr>
    <w:rPr>
      <w:bC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Rutgers">
    <w:name w:val="Basistekst Rutgers"/>
    <w:basedOn w:val="ZsysbasisRutgers"/>
    <w:qFormat/>
    <w:rsid w:val="00122DED"/>
  </w:style>
  <w:style w:type="paragraph" w:customStyle="1" w:styleId="ZsysbasisRutgers">
    <w:name w:val="Zsysbasis Rutgers"/>
    <w:next w:val="BasistekstRutgers"/>
    <w:link w:val="ZsysbasisRutgersChar"/>
    <w:semiHidden/>
    <w:rsid w:val="00C64990"/>
    <w:pPr>
      <w:spacing w:line="245" w:lineRule="atLeast"/>
    </w:pPr>
    <w:rPr>
      <w:rFonts w:ascii="Roboto" w:hAnsi="Roboto" w:cs="Maiandra GD"/>
      <w:sz w:val="19"/>
      <w:szCs w:val="18"/>
    </w:rPr>
  </w:style>
  <w:style w:type="paragraph" w:customStyle="1" w:styleId="BasistekstvetRutgers">
    <w:name w:val="Basistekst vet Rutgers"/>
    <w:basedOn w:val="ZsysbasisRutgers"/>
    <w:next w:val="BasistekstRutgers"/>
    <w:qFormat/>
    <w:rsid w:val="00122DED"/>
    <w:rPr>
      <w:b/>
      <w:bCs/>
    </w:rPr>
  </w:style>
  <w:style w:type="character" w:styleId="GevolgdeHyperlink">
    <w:name w:val="FollowedHyperlink"/>
    <w:aliases w:val="GevolgdeHyperlink Rutgers"/>
    <w:basedOn w:val="Standaardalinea-lettertype"/>
    <w:rsid w:val="00B460C2"/>
    <w:rPr>
      <w:color w:val="auto"/>
      <w:u w:val="none"/>
    </w:rPr>
  </w:style>
  <w:style w:type="character" w:styleId="Hyperlink">
    <w:name w:val="Hyperlink"/>
    <w:aliases w:val="Hyperlink Rutgers"/>
    <w:basedOn w:val="Standaardalinea-lettertype"/>
    <w:uiPriority w:val="99"/>
    <w:rsid w:val="00B460C2"/>
    <w:rPr>
      <w:color w:val="auto"/>
      <w:u w:val="none"/>
    </w:rPr>
  </w:style>
  <w:style w:type="paragraph" w:customStyle="1" w:styleId="AdresvakRutgers">
    <w:name w:val="Adresvak Rutgers"/>
    <w:basedOn w:val="ZsysbasisdocumentgegevensRutgers"/>
    <w:rsid w:val="00BB239A"/>
  </w:style>
  <w:style w:type="paragraph" w:styleId="Koptekst">
    <w:name w:val="header"/>
    <w:basedOn w:val="ZsysbasisRutgers"/>
    <w:next w:val="BasistekstRutgers"/>
    <w:semiHidden/>
    <w:rsid w:val="00122DED"/>
  </w:style>
  <w:style w:type="paragraph" w:styleId="Voettekst">
    <w:name w:val="footer"/>
    <w:basedOn w:val="ZsysbasisRutgers"/>
    <w:next w:val="BasistekstRutgers"/>
    <w:semiHidden/>
    <w:rsid w:val="00122DED"/>
    <w:pPr>
      <w:jc w:val="right"/>
    </w:pPr>
  </w:style>
  <w:style w:type="paragraph" w:customStyle="1" w:styleId="KoptekstRutgers">
    <w:name w:val="Koptekst Rutgers"/>
    <w:basedOn w:val="ZsysbasisdocumentgegevensRutgers"/>
    <w:rsid w:val="00122DED"/>
  </w:style>
  <w:style w:type="paragraph" w:customStyle="1" w:styleId="VoettekstRutgers">
    <w:name w:val="Voettekst Rutgers"/>
    <w:basedOn w:val="ZsysbasisdocumentgegevensRutgers"/>
    <w:next w:val="VoettekstlightRutgers"/>
    <w:rsid w:val="00FF2822"/>
    <w:pPr>
      <w:spacing w:line="220" w:lineRule="exact"/>
    </w:pPr>
    <w:rPr>
      <w:sz w:val="14"/>
    </w:rPr>
  </w:style>
  <w:style w:type="numbering" w:styleId="111111">
    <w:name w:val="Outline List 2"/>
    <w:basedOn w:val="Geenlijst"/>
    <w:semiHidden/>
    <w:rsid w:val="00E07762"/>
    <w:pPr>
      <w:numPr>
        <w:numId w:val="5"/>
      </w:numPr>
    </w:pPr>
  </w:style>
  <w:style w:type="numbering" w:styleId="1ai">
    <w:name w:val="Outline List 1"/>
    <w:basedOn w:val="Geenlijst"/>
    <w:semiHidden/>
    <w:rsid w:val="00E07762"/>
    <w:pPr>
      <w:numPr>
        <w:numId w:val="6"/>
      </w:numPr>
    </w:pPr>
  </w:style>
  <w:style w:type="paragraph" w:customStyle="1" w:styleId="BasistekstcursiefRutgers">
    <w:name w:val="Basistekst cursief Rutgers"/>
    <w:basedOn w:val="ZsysbasisRutgers"/>
    <w:next w:val="BasistekstRutgers"/>
    <w:qFormat/>
    <w:rsid w:val="00122DED"/>
    <w:rPr>
      <w:i/>
      <w:iCs/>
    </w:rPr>
  </w:style>
  <w:style w:type="table" w:styleId="3D-effectenvoortabel1">
    <w:name w:val="Table 3D effects 1"/>
    <w:basedOn w:val="Standaardtabel"/>
    <w:semiHidden/>
    <w:rsid w:val="00451FD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Rutgers"/>
    <w:next w:val="BasistekstRutgers"/>
    <w:semiHidden/>
    <w:rsid w:val="0020607F"/>
  </w:style>
  <w:style w:type="paragraph" w:styleId="Envelopadres">
    <w:name w:val="envelope address"/>
    <w:basedOn w:val="ZsysbasisRutgers"/>
    <w:next w:val="BasistekstRutgers"/>
    <w:semiHidden/>
    <w:rsid w:val="0020607F"/>
  </w:style>
  <w:style w:type="paragraph" w:styleId="Afsluiting">
    <w:name w:val="Closing"/>
    <w:basedOn w:val="ZsysbasisRutgers"/>
    <w:next w:val="BasistekstRutgers"/>
    <w:semiHidden/>
    <w:rsid w:val="0020607F"/>
  </w:style>
  <w:style w:type="paragraph" w:customStyle="1" w:styleId="Inspring1eniveauRutgers">
    <w:name w:val="Inspring 1e niveau Rutgers"/>
    <w:basedOn w:val="ZsysbasisRutgers"/>
    <w:qFormat/>
    <w:rsid w:val="00122DED"/>
    <w:pPr>
      <w:tabs>
        <w:tab w:val="left" w:pos="284"/>
      </w:tabs>
      <w:ind w:left="284" w:hanging="284"/>
    </w:pPr>
  </w:style>
  <w:style w:type="paragraph" w:customStyle="1" w:styleId="Inspring2eniveauRutgers">
    <w:name w:val="Inspring 2e niveau Rutgers"/>
    <w:basedOn w:val="ZsysbasisRutgers"/>
    <w:qFormat/>
    <w:rsid w:val="00122DED"/>
    <w:pPr>
      <w:tabs>
        <w:tab w:val="left" w:pos="567"/>
      </w:tabs>
      <w:ind w:left="568" w:hanging="284"/>
    </w:pPr>
  </w:style>
  <w:style w:type="paragraph" w:customStyle="1" w:styleId="Inspring3eniveauRutgers">
    <w:name w:val="Inspring 3e niveau Rutgers"/>
    <w:basedOn w:val="ZsysbasisRutgers"/>
    <w:qFormat/>
    <w:rsid w:val="00122DED"/>
    <w:pPr>
      <w:tabs>
        <w:tab w:val="left" w:pos="851"/>
      </w:tabs>
      <w:ind w:left="851" w:hanging="284"/>
    </w:pPr>
  </w:style>
  <w:style w:type="paragraph" w:customStyle="1" w:styleId="Zwevend1eniveauRutgers">
    <w:name w:val="Zwevend 1e niveau Rutgers"/>
    <w:basedOn w:val="ZsysbasisRutgers"/>
    <w:qFormat/>
    <w:rsid w:val="00122DED"/>
    <w:pPr>
      <w:ind w:left="284"/>
    </w:pPr>
  </w:style>
  <w:style w:type="paragraph" w:customStyle="1" w:styleId="Zwevend2eniveauRutgers">
    <w:name w:val="Zwevend 2e niveau Rutgers"/>
    <w:basedOn w:val="ZsysbasisRutgers"/>
    <w:qFormat/>
    <w:rsid w:val="00122DED"/>
    <w:pPr>
      <w:ind w:left="567"/>
    </w:pPr>
  </w:style>
  <w:style w:type="paragraph" w:customStyle="1" w:styleId="Zwevend3eniveauRutgers">
    <w:name w:val="Zwevend 3e niveau Rutgers"/>
    <w:basedOn w:val="ZsysbasisRutgers"/>
    <w:qFormat/>
    <w:rsid w:val="00122DED"/>
    <w:pPr>
      <w:ind w:left="851"/>
    </w:pPr>
  </w:style>
  <w:style w:type="paragraph" w:styleId="Inhopg1">
    <w:name w:val="toc 1"/>
    <w:aliases w:val="Inhopg 1 Rutgers"/>
    <w:basedOn w:val="ZsysbasistocRutgers"/>
    <w:next w:val="BasistekstRutgers"/>
    <w:uiPriority w:val="39"/>
    <w:rsid w:val="00797073"/>
    <w:pPr>
      <w:spacing w:before="251"/>
      <w:ind w:left="964" w:hanging="964"/>
    </w:pPr>
    <w:rPr>
      <w:b/>
    </w:rPr>
  </w:style>
  <w:style w:type="paragraph" w:styleId="Inhopg2">
    <w:name w:val="toc 2"/>
    <w:aliases w:val="Inhopg 2 Rutgers"/>
    <w:basedOn w:val="ZsysbasistocRutgers"/>
    <w:next w:val="BasistekstRutgers"/>
    <w:uiPriority w:val="39"/>
    <w:rsid w:val="00797073"/>
    <w:pPr>
      <w:ind w:left="964" w:hanging="964"/>
    </w:pPr>
  </w:style>
  <w:style w:type="paragraph" w:styleId="Inhopg3">
    <w:name w:val="toc 3"/>
    <w:aliases w:val="Inhopg 3 Rutgers"/>
    <w:basedOn w:val="ZsysbasistocRutgers"/>
    <w:next w:val="BasistekstRutgers"/>
    <w:rsid w:val="00E65900"/>
    <w:pPr>
      <w:ind w:left="709" w:hanging="709"/>
    </w:pPr>
  </w:style>
  <w:style w:type="paragraph" w:styleId="Inhopg4">
    <w:name w:val="toc 4"/>
    <w:aliases w:val="Inhopg 4 Rutgers"/>
    <w:basedOn w:val="ZsysbasistocRutgers"/>
    <w:next w:val="BasistekstRutgers"/>
    <w:uiPriority w:val="39"/>
    <w:rsid w:val="001A0FFF"/>
    <w:pPr>
      <w:spacing w:before="251"/>
      <w:ind w:left="964"/>
    </w:pPr>
    <w:rPr>
      <w:b/>
    </w:rPr>
  </w:style>
  <w:style w:type="paragraph" w:styleId="Bronvermelding">
    <w:name w:val="table of authorities"/>
    <w:basedOn w:val="ZsysbasisRutgers"/>
    <w:next w:val="BasistekstRutgers"/>
    <w:semiHidden/>
    <w:rsid w:val="00F33259"/>
    <w:pPr>
      <w:ind w:left="180" w:hanging="180"/>
    </w:pPr>
  </w:style>
  <w:style w:type="paragraph" w:styleId="Index2">
    <w:name w:val="index 2"/>
    <w:basedOn w:val="ZsysbasisRutgers"/>
    <w:next w:val="BasistekstRutgers"/>
    <w:semiHidden/>
    <w:rsid w:val="00122DED"/>
  </w:style>
  <w:style w:type="paragraph" w:styleId="Index3">
    <w:name w:val="index 3"/>
    <w:basedOn w:val="ZsysbasisRutgers"/>
    <w:next w:val="BasistekstRutgers"/>
    <w:semiHidden/>
    <w:rsid w:val="00122DED"/>
  </w:style>
  <w:style w:type="paragraph" w:styleId="Subtitel">
    <w:name w:val="Subtitle"/>
    <w:basedOn w:val="ZsysbasisRutgers"/>
    <w:next w:val="BasistekstRutgers"/>
    <w:semiHidden/>
    <w:rsid w:val="00122DED"/>
  </w:style>
  <w:style w:type="paragraph" w:styleId="Titel">
    <w:name w:val="Title"/>
    <w:basedOn w:val="ZsysbasisRutgers"/>
    <w:next w:val="BasistekstRutgers"/>
    <w:semiHidden/>
    <w:rsid w:val="00122DED"/>
  </w:style>
  <w:style w:type="paragraph" w:customStyle="1" w:styleId="Kop2zondernummerRutgers">
    <w:name w:val="Kop 2 zonder nummer Rutgers"/>
    <w:basedOn w:val="ZsysbasisRutgers"/>
    <w:next w:val="BasistekstRutgers"/>
    <w:qFormat/>
    <w:rsid w:val="00FA269F"/>
    <w:pPr>
      <w:keepNext/>
      <w:keepLines/>
      <w:spacing w:before="160" w:after="186" w:line="264" w:lineRule="exact"/>
    </w:pPr>
    <w:rPr>
      <w:b/>
      <w:bCs/>
      <w:iCs/>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DF1BBC"/>
    <w:rPr>
      <w:color w:val="000000"/>
      <w:bdr w:val="none" w:sz="0" w:space="0" w:color="auto"/>
      <w:shd w:val="clear" w:color="auto" w:fill="FFFF00"/>
    </w:rPr>
  </w:style>
  <w:style w:type="paragraph" w:customStyle="1" w:styleId="Kop1zondernummerRutgers">
    <w:name w:val="Kop 1 zonder nummer Rutgers"/>
    <w:basedOn w:val="ZsysbasisRutgers"/>
    <w:next w:val="BasistekstRutgers"/>
    <w:qFormat/>
    <w:rsid w:val="00FA269F"/>
    <w:pPr>
      <w:keepNext/>
      <w:keepLines/>
      <w:pageBreakBefore/>
      <w:spacing w:after="120" w:line="396" w:lineRule="exact"/>
    </w:pPr>
    <w:rPr>
      <w:b/>
      <w:bCs/>
      <w:position w:val="6"/>
      <w:sz w:val="30"/>
      <w:szCs w:val="32"/>
    </w:rPr>
  </w:style>
  <w:style w:type="paragraph" w:customStyle="1" w:styleId="Kop3zondernummerRutgers">
    <w:name w:val="Kop 3 zonder nummer Rutgers"/>
    <w:basedOn w:val="ZsysbasisRutgers"/>
    <w:next w:val="BasistekstRutgers"/>
    <w:qFormat/>
    <w:rsid w:val="000E1539"/>
    <w:pPr>
      <w:keepNext/>
      <w:keepLines/>
      <w:spacing w:before="240"/>
    </w:pPr>
    <w:rPr>
      <w:b/>
      <w:iCs/>
    </w:rPr>
  </w:style>
  <w:style w:type="paragraph" w:styleId="Index4">
    <w:name w:val="index 4"/>
    <w:basedOn w:val="Normaal"/>
    <w:next w:val="Normaal"/>
    <w:semiHidden/>
    <w:rsid w:val="00122DED"/>
    <w:pPr>
      <w:ind w:left="720" w:hanging="180"/>
    </w:pPr>
  </w:style>
  <w:style w:type="paragraph" w:styleId="Index5">
    <w:name w:val="index 5"/>
    <w:basedOn w:val="Normaal"/>
    <w:next w:val="Normaal"/>
    <w:semiHidden/>
    <w:rsid w:val="00122DED"/>
    <w:pPr>
      <w:ind w:left="900" w:hanging="180"/>
    </w:pPr>
  </w:style>
  <w:style w:type="paragraph" w:styleId="Index6">
    <w:name w:val="index 6"/>
    <w:basedOn w:val="Normaal"/>
    <w:next w:val="Normaal"/>
    <w:semiHidden/>
    <w:rsid w:val="00122DED"/>
    <w:pPr>
      <w:ind w:left="1080" w:hanging="180"/>
    </w:pPr>
  </w:style>
  <w:style w:type="paragraph" w:styleId="Index7">
    <w:name w:val="index 7"/>
    <w:basedOn w:val="Normaal"/>
    <w:next w:val="Normaal"/>
    <w:semiHidden/>
    <w:rsid w:val="00122DED"/>
    <w:pPr>
      <w:ind w:left="1260" w:hanging="180"/>
    </w:pPr>
  </w:style>
  <w:style w:type="paragraph" w:styleId="Index8">
    <w:name w:val="index 8"/>
    <w:basedOn w:val="Normaal"/>
    <w:next w:val="Normaal"/>
    <w:semiHidden/>
    <w:rsid w:val="00122DED"/>
    <w:pPr>
      <w:ind w:left="1440" w:hanging="180"/>
    </w:pPr>
  </w:style>
  <w:style w:type="paragraph" w:styleId="Index9">
    <w:name w:val="index 9"/>
    <w:basedOn w:val="Normaal"/>
    <w:next w:val="Normaal"/>
    <w:semiHidden/>
    <w:rsid w:val="00122DED"/>
    <w:pPr>
      <w:ind w:left="1620" w:hanging="180"/>
    </w:pPr>
  </w:style>
  <w:style w:type="paragraph" w:styleId="Inhopg5">
    <w:name w:val="toc 5"/>
    <w:aliases w:val="Inhopg 5 Rutgers"/>
    <w:basedOn w:val="ZsysbasistocRutgers"/>
    <w:next w:val="BasistekstRutgers"/>
    <w:uiPriority w:val="39"/>
    <w:rsid w:val="001A0FFF"/>
    <w:pPr>
      <w:ind w:left="964" w:hanging="964"/>
    </w:pPr>
  </w:style>
  <w:style w:type="paragraph" w:styleId="Inhopg6">
    <w:name w:val="toc 6"/>
    <w:aliases w:val="Inhopg 6 Rutgers"/>
    <w:basedOn w:val="ZsysbasistocRutgers"/>
    <w:next w:val="BasistekstRutgers"/>
    <w:uiPriority w:val="39"/>
    <w:rsid w:val="001A0FFF"/>
    <w:pPr>
      <w:spacing w:before="251"/>
      <w:ind w:left="964"/>
    </w:pPr>
    <w:rPr>
      <w:b/>
    </w:rPr>
  </w:style>
  <w:style w:type="paragraph" w:styleId="Inhopg7">
    <w:name w:val="toc 7"/>
    <w:aliases w:val="Inhopg 7 Rutgers"/>
    <w:basedOn w:val="ZsysbasistocRutgers"/>
    <w:next w:val="BasistekstRutgers"/>
    <w:rsid w:val="003964D4"/>
  </w:style>
  <w:style w:type="paragraph" w:styleId="Inhopg8">
    <w:name w:val="toc 8"/>
    <w:aliases w:val="Inhopg 8 Rutgers"/>
    <w:basedOn w:val="ZsysbasistocRutgers"/>
    <w:next w:val="BasistekstRutgers"/>
    <w:rsid w:val="003964D4"/>
  </w:style>
  <w:style w:type="paragraph" w:styleId="Inhopg9">
    <w:name w:val="toc 9"/>
    <w:aliases w:val="Inhopg 9 Rutgers"/>
    <w:basedOn w:val="ZsysbasistocRutgers"/>
    <w:next w:val="BasistekstRutgers"/>
    <w:rsid w:val="003964D4"/>
  </w:style>
  <w:style w:type="paragraph" w:styleId="Afzender">
    <w:name w:val="envelope return"/>
    <w:basedOn w:val="ZsysbasisRutgers"/>
    <w:next w:val="BasistekstRutgers"/>
    <w:semiHidden/>
    <w:rsid w:val="0020607F"/>
  </w:style>
  <w:style w:type="numbering" w:styleId="Artikelsectie">
    <w:name w:val="Outline List 3"/>
    <w:basedOn w:val="Geenlijst"/>
    <w:semiHidden/>
    <w:rsid w:val="00E07762"/>
    <w:pPr>
      <w:numPr>
        <w:numId w:val="7"/>
      </w:numPr>
    </w:pPr>
  </w:style>
  <w:style w:type="paragraph" w:styleId="Berichtkop">
    <w:name w:val="Message Header"/>
    <w:basedOn w:val="ZsysbasisRutgers"/>
    <w:next w:val="BasistekstRutgers"/>
    <w:semiHidden/>
    <w:rsid w:val="0020607F"/>
  </w:style>
  <w:style w:type="paragraph" w:styleId="Bloktekst">
    <w:name w:val="Block Text"/>
    <w:basedOn w:val="ZsysbasisRutgers"/>
    <w:next w:val="BasistekstRutgers"/>
    <w:semiHidden/>
    <w:rsid w:val="0020607F"/>
  </w:style>
  <w:style w:type="table" w:styleId="Eenvoudigetabel1">
    <w:name w:val="Table Simple 1"/>
    <w:basedOn w:val="Standaardtabel"/>
    <w:semiHidden/>
    <w:rsid w:val="008D7BD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Rutgers"/>
    <w:next w:val="BasistekstRutgers"/>
    <w:semiHidden/>
    <w:rsid w:val="0020607F"/>
  </w:style>
  <w:style w:type="paragraph" w:styleId="Handtekening">
    <w:name w:val="Signature"/>
    <w:basedOn w:val="ZsysbasisRutgers"/>
    <w:next w:val="BasistekstRutgers"/>
    <w:semiHidden/>
    <w:rsid w:val="0020607F"/>
  </w:style>
  <w:style w:type="paragraph" w:styleId="HTML-voorafopgemaakt">
    <w:name w:val="HTML Preformatted"/>
    <w:basedOn w:val="ZsysbasisRutgers"/>
    <w:next w:val="BasistekstRutgers"/>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Ind w:w="0" w:type="dxa"/>
      <w:tblBorders>
        <w:top w:val="single" w:sz="8" w:space="0" w:color="D92440" w:themeColor="accent6"/>
        <w:left w:val="single" w:sz="8" w:space="0" w:color="D92440" w:themeColor="accent6"/>
        <w:bottom w:val="single" w:sz="8" w:space="0" w:color="D92440" w:themeColor="accent6"/>
        <w:right w:val="single" w:sz="8" w:space="0" w:color="D92440"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92440" w:themeFill="accent6"/>
      </w:tcPr>
    </w:tblStylePr>
    <w:tblStylePr w:type="lastRow">
      <w:pPr>
        <w:spacing w:before="0" w:after="0" w:line="240" w:lineRule="auto"/>
      </w:pPr>
      <w:rPr>
        <w:b/>
        <w:bCs/>
      </w:rPr>
      <w:tblPr/>
      <w:tcPr>
        <w:tcBorders>
          <w:top w:val="double" w:sz="6" w:space="0" w:color="D92440" w:themeColor="accent6"/>
          <w:left w:val="single" w:sz="8" w:space="0" w:color="D92440" w:themeColor="accent6"/>
          <w:bottom w:val="single" w:sz="8" w:space="0" w:color="D92440" w:themeColor="accent6"/>
          <w:right w:val="single" w:sz="8" w:space="0" w:color="D92440" w:themeColor="accent6"/>
        </w:tcBorders>
      </w:tcPr>
    </w:tblStylePr>
    <w:tblStylePr w:type="firstCol">
      <w:rPr>
        <w:b/>
        <w:bCs/>
      </w:rPr>
    </w:tblStylePr>
    <w:tblStylePr w:type="lastCol">
      <w:rPr>
        <w:b/>
        <w:bCs/>
      </w:rPr>
    </w:tblStylePr>
    <w:tblStylePr w:type="band1Vert">
      <w:tblPr/>
      <w:tcPr>
        <w:tcBorders>
          <w:top w:val="single" w:sz="8" w:space="0" w:color="D92440" w:themeColor="accent6"/>
          <w:left w:val="single" w:sz="8" w:space="0" w:color="D92440" w:themeColor="accent6"/>
          <w:bottom w:val="single" w:sz="8" w:space="0" w:color="D92440" w:themeColor="accent6"/>
          <w:right w:val="single" w:sz="8" w:space="0" w:color="D92440" w:themeColor="accent6"/>
        </w:tcBorders>
      </w:tcPr>
    </w:tblStylePr>
    <w:tblStylePr w:type="band1Horz">
      <w:tblPr/>
      <w:tcPr>
        <w:tcBorders>
          <w:top w:val="single" w:sz="8" w:space="0" w:color="D92440" w:themeColor="accent6"/>
          <w:left w:val="single" w:sz="8" w:space="0" w:color="D92440" w:themeColor="accent6"/>
          <w:bottom w:val="single" w:sz="8" w:space="0" w:color="D92440" w:themeColor="accent6"/>
          <w:right w:val="single" w:sz="8" w:space="0" w:color="D92440"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Ind w:w="0" w:type="dxa"/>
      <w:tblBorders>
        <w:top w:val="single" w:sz="8" w:space="0" w:color="5AB632" w:themeColor="accent5"/>
        <w:left w:val="single" w:sz="8" w:space="0" w:color="5AB632" w:themeColor="accent5"/>
        <w:bottom w:val="single" w:sz="8" w:space="0" w:color="5AB632" w:themeColor="accent5"/>
        <w:right w:val="single" w:sz="8" w:space="0" w:color="5AB632"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AB632" w:themeFill="accent5"/>
      </w:tcPr>
    </w:tblStylePr>
    <w:tblStylePr w:type="lastRow">
      <w:pPr>
        <w:spacing w:before="0" w:after="0" w:line="240" w:lineRule="auto"/>
      </w:pPr>
      <w:rPr>
        <w:b/>
        <w:bCs/>
      </w:rPr>
      <w:tblPr/>
      <w:tcPr>
        <w:tcBorders>
          <w:top w:val="double" w:sz="6" w:space="0" w:color="5AB632" w:themeColor="accent5"/>
          <w:left w:val="single" w:sz="8" w:space="0" w:color="5AB632" w:themeColor="accent5"/>
          <w:bottom w:val="single" w:sz="8" w:space="0" w:color="5AB632" w:themeColor="accent5"/>
          <w:right w:val="single" w:sz="8" w:space="0" w:color="5AB632" w:themeColor="accent5"/>
        </w:tcBorders>
      </w:tcPr>
    </w:tblStylePr>
    <w:tblStylePr w:type="firstCol">
      <w:rPr>
        <w:b/>
        <w:bCs/>
      </w:rPr>
    </w:tblStylePr>
    <w:tblStylePr w:type="lastCol">
      <w:rPr>
        <w:b/>
        <w:bCs/>
      </w:rPr>
    </w:tblStylePr>
    <w:tblStylePr w:type="band1Vert">
      <w:tblPr/>
      <w:tcPr>
        <w:tcBorders>
          <w:top w:val="single" w:sz="8" w:space="0" w:color="5AB632" w:themeColor="accent5"/>
          <w:left w:val="single" w:sz="8" w:space="0" w:color="5AB632" w:themeColor="accent5"/>
          <w:bottom w:val="single" w:sz="8" w:space="0" w:color="5AB632" w:themeColor="accent5"/>
          <w:right w:val="single" w:sz="8" w:space="0" w:color="5AB632" w:themeColor="accent5"/>
        </w:tcBorders>
      </w:tcPr>
    </w:tblStylePr>
    <w:tblStylePr w:type="band1Horz">
      <w:tblPr/>
      <w:tcPr>
        <w:tcBorders>
          <w:top w:val="single" w:sz="8" w:space="0" w:color="5AB632" w:themeColor="accent5"/>
          <w:left w:val="single" w:sz="8" w:space="0" w:color="5AB632" w:themeColor="accent5"/>
          <w:bottom w:val="single" w:sz="8" w:space="0" w:color="5AB632" w:themeColor="accent5"/>
          <w:right w:val="single" w:sz="8" w:space="0" w:color="5AB632"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Ind w:w="0" w:type="dxa"/>
      <w:tblBorders>
        <w:top w:val="single" w:sz="8" w:space="0" w:color="914DA8" w:themeColor="accent4"/>
        <w:left w:val="single" w:sz="8" w:space="0" w:color="914DA8" w:themeColor="accent4"/>
        <w:bottom w:val="single" w:sz="8" w:space="0" w:color="914DA8" w:themeColor="accent4"/>
        <w:right w:val="single" w:sz="8" w:space="0" w:color="914DA8"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14DA8" w:themeFill="accent4"/>
      </w:tcPr>
    </w:tblStylePr>
    <w:tblStylePr w:type="lastRow">
      <w:pPr>
        <w:spacing w:before="0" w:after="0" w:line="240" w:lineRule="auto"/>
      </w:pPr>
      <w:rPr>
        <w:b/>
        <w:bCs/>
      </w:rPr>
      <w:tblPr/>
      <w:tcPr>
        <w:tcBorders>
          <w:top w:val="double" w:sz="6" w:space="0" w:color="914DA8" w:themeColor="accent4"/>
          <w:left w:val="single" w:sz="8" w:space="0" w:color="914DA8" w:themeColor="accent4"/>
          <w:bottom w:val="single" w:sz="8" w:space="0" w:color="914DA8" w:themeColor="accent4"/>
          <w:right w:val="single" w:sz="8" w:space="0" w:color="914DA8" w:themeColor="accent4"/>
        </w:tcBorders>
      </w:tcPr>
    </w:tblStylePr>
    <w:tblStylePr w:type="firstCol">
      <w:rPr>
        <w:b/>
        <w:bCs/>
      </w:rPr>
    </w:tblStylePr>
    <w:tblStylePr w:type="lastCol">
      <w:rPr>
        <w:b/>
        <w:bCs/>
      </w:rPr>
    </w:tblStylePr>
    <w:tblStylePr w:type="band1Vert">
      <w:tblPr/>
      <w:tcPr>
        <w:tcBorders>
          <w:top w:val="single" w:sz="8" w:space="0" w:color="914DA8" w:themeColor="accent4"/>
          <w:left w:val="single" w:sz="8" w:space="0" w:color="914DA8" w:themeColor="accent4"/>
          <w:bottom w:val="single" w:sz="8" w:space="0" w:color="914DA8" w:themeColor="accent4"/>
          <w:right w:val="single" w:sz="8" w:space="0" w:color="914DA8" w:themeColor="accent4"/>
        </w:tcBorders>
      </w:tcPr>
    </w:tblStylePr>
    <w:tblStylePr w:type="band1Horz">
      <w:tblPr/>
      <w:tcPr>
        <w:tcBorders>
          <w:top w:val="single" w:sz="8" w:space="0" w:color="914DA8" w:themeColor="accent4"/>
          <w:left w:val="single" w:sz="8" w:space="0" w:color="914DA8" w:themeColor="accent4"/>
          <w:bottom w:val="single" w:sz="8" w:space="0" w:color="914DA8" w:themeColor="accent4"/>
          <w:right w:val="single" w:sz="8" w:space="0" w:color="914DA8"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Ind w:w="0" w:type="dxa"/>
      <w:tblBorders>
        <w:top w:val="single" w:sz="8" w:space="0" w:color="F2891E" w:themeColor="accent3"/>
        <w:left w:val="single" w:sz="8" w:space="0" w:color="F2891E" w:themeColor="accent3"/>
        <w:bottom w:val="single" w:sz="8" w:space="0" w:color="F2891E" w:themeColor="accent3"/>
        <w:right w:val="single" w:sz="8" w:space="0" w:color="F2891E"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2891E" w:themeFill="accent3"/>
      </w:tcPr>
    </w:tblStylePr>
    <w:tblStylePr w:type="lastRow">
      <w:pPr>
        <w:spacing w:before="0" w:after="0" w:line="240" w:lineRule="auto"/>
      </w:pPr>
      <w:rPr>
        <w:b/>
        <w:bCs/>
      </w:rPr>
      <w:tblPr/>
      <w:tcPr>
        <w:tcBorders>
          <w:top w:val="double" w:sz="6" w:space="0" w:color="F2891E" w:themeColor="accent3"/>
          <w:left w:val="single" w:sz="8" w:space="0" w:color="F2891E" w:themeColor="accent3"/>
          <w:bottom w:val="single" w:sz="8" w:space="0" w:color="F2891E" w:themeColor="accent3"/>
          <w:right w:val="single" w:sz="8" w:space="0" w:color="F2891E" w:themeColor="accent3"/>
        </w:tcBorders>
      </w:tcPr>
    </w:tblStylePr>
    <w:tblStylePr w:type="firstCol">
      <w:rPr>
        <w:b/>
        <w:bCs/>
      </w:rPr>
    </w:tblStylePr>
    <w:tblStylePr w:type="lastCol">
      <w:rPr>
        <w:b/>
        <w:bCs/>
      </w:rPr>
    </w:tblStylePr>
    <w:tblStylePr w:type="band1Vert">
      <w:tblPr/>
      <w:tcPr>
        <w:tcBorders>
          <w:top w:val="single" w:sz="8" w:space="0" w:color="F2891E" w:themeColor="accent3"/>
          <w:left w:val="single" w:sz="8" w:space="0" w:color="F2891E" w:themeColor="accent3"/>
          <w:bottom w:val="single" w:sz="8" w:space="0" w:color="F2891E" w:themeColor="accent3"/>
          <w:right w:val="single" w:sz="8" w:space="0" w:color="F2891E" w:themeColor="accent3"/>
        </w:tcBorders>
      </w:tcPr>
    </w:tblStylePr>
    <w:tblStylePr w:type="band1Horz">
      <w:tblPr/>
      <w:tcPr>
        <w:tcBorders>
          <w:top w:val="single" w:sz="8" w:space="0" w:color="F2891E" w:themeColor="accent3"/>
          <w:left w:val="single" w:sz="8" w:space="0" w:color="F2891E" w:themeColor="accent3"/>
          <w:bottom w:val="single" w:sz="8" w:space="0" w:color="F2891E" w:themeColor="accent3"/>
          <w:right w:val="single" w:sz="8" w:space="0" w:color="F2891E" w:themeColor="accent3"/>
        </w:tcBorders>
      </w:tcPr>
    </w:tblStylePr>
  </w:style>
  <w:style w:type="paragraph" w:styleId="HTML-adres">
    <w:name w:val="HTML Address"/>
    <w:basedOn w:val="ZsysbasisRutgers"/>
    <w:next w:val="BasistekstRutgers"/>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Ind w:w="0" w:type="dxa"/>
      <w:tblBorders>
        <w:top w:val="single" w:sz="8" w:space="0" w:color="3CB4F5" w:themeColor="accent2"/>
        <w:left w:val="single" w:sz="8" w:space="0" w:color="3CB4F5" w:themeColor="accent2"/>
        <w:bottom w:val="single" w:sz="8" w:space="0" w:color="3CB4F5" w:themeColor="accent2"/>
        <w:right w:val="single" w:sz="8" w:space="0" w:color="3CB4F5"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CB4F5" w:themeFill="accent2"/>
      </w:tcPr>
    </w:tblStylePr>
    <w:tblStylePr w:type="lastRow">
      <w:pPr>
        <w:spacing w:before="0" w:after="0" w:line="240" w:lineRule="auto"/>
      </w:pPr>
      <w:rPr>
        <w:b/>
        <w:bCs/>
      </w:rPr>
      <w:tblPr/>
      <w:tcPr>
        <w:tcBorders>
          <w:top w:val="double" w:sz="6" w:space="0" w:color="3CB4F5" w:themeColor="accent2"/>
          <w:left w:val="single" w:sz="8" w:space="0" w:color="3CB4F5" w:themeColor="accent2"/>
          <w:bottom w:val="single" w:sz="8" w:space="0" w:color="3CB4F5" w:themeColor="accent2"/>
          <w:right w:val="single" w:sz="8" w:space="0" w:color="3CB4F5" w:themeColor="accent2"/>
        </w:tcBorders>
      </w:tcPr>
    </w:tblStylePr>
    <w:tblStylePr w:type="firstCol">
      <w:rPr>
        <w:b/>
        <w:bCs/>
      </w:rPr>
    </w:tblStylePr>
    <w:tblStylePr w:type="lastCol">
      <w:rPr>
        <w:b/>
        <w:bCs/>
      </w:rPr>
    </w:tblStylePr>
    <w:tblStylePr w:type="band1Vert">
      <w:tblPr/>
      <w:tcPr>
        <w:tcBorders>
          <w:top w:val="single" w:sz="8" w:space="0" w:color="3CB4F5" w:themeColor="accent2"/>
          <w:left w:val="single" w:sz="8" w:space="0" w:color="3CB4F5" w:themeColor="accent2"/>
          <w:bottom w:val="single" w:sz="8" w:space="0" w:color="3CB4F5" w:themeColor="accent2"/>
          <w:right w:val="single" w:sz="8" w:space="0" w:color="3CB4F5" w:themeColor="accent2"/>
        </w:tcBorders>
      </w:tcPr>
    </w:tblStylePr>
    <w:tblStylePr w:type="band1Horz">
      <w:tblPr/>
      <w:tcPr>
        <w:tcBorders>
          <w:top w:val="single" w:sz="8" w:space="0" w:color="3CB4F5" w:themeColor="accent2"/>
          <w:left w:val="single" w:sz="8" w:space="0" w:color="3CB4F5" w:themeColor="accent2"/>
          <w:bottom w:val="single" w:sz="8" w:space="0" w:color="3CB4F5" w:themeColor="accent2"/>
          <w:right w:val="single" w:sz="8" w:space="0" w:color="3CB4F5" w:themeColor="accent2"/>
        </w:tcBorders>
      </w:tcPr>
    </w:tblStylePr>
  </w:style>
  <w:style w:type="table" w:styleId="Lichtearcering-accent6">
    <w:name w:val="Light Shading Accent 6"/>
    <w:basedOn w:val="Standaardtabel"/>
    <w:uiPriority w:val="60"/>
    <w:rsid w:val="00E07762"/>
    <w:pPr>
      <w:spacing w:line="240" w:lineRule="auto"/>
    </w:pPr>
    <w:rPr>
      <w:color w:val="A21B2F" w:themeColor="accent6" w:themeShade="BF"/>
    </w:rPr>
    <w:tblPr>
      <w:tblStyleRowBandSize w:val="1"/>
      <w:tblStyleColBandSize w:val="1"/>
      <w:tblInd w:w="0" w:type="dxa"/>
      <w:tblBorders>
        <w:top w:val="single" w:sz="8" w:space="0" w:color="D92440" w:themeColor="accent6"/>
        <w:bottom w:val="single" w:sz="8" w:space="0" w:color="D92440"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92440" w:themeColor="accent6"/>
          <w:left w:val="nil"/>
          <w:bottom w:val="single" w:sz="8" w:space="0" w:color="D92440" w:themeColor="accent6"/>
          <w:right w:val="nil"/>
          <w:insideH w:val="nil"/>
          <w:insideV w:val="nil"/>
        </w:tcBorders>
      </w:tcPr>
    </w:tblStylePr>
    <w:tblStylePr w:type="lastRow">
      <w:pPr>
        <w:spacing w:before="0" w:after="0" w:line="240" w:lineRule="auto"/>
      </w:pPr>
      <w:rPr>
        <w:b/>
        <w:bCs/>
      </w:rPr>
      <w:tblPr/>
      <w:tcPr>
        <w:tcBorders>
          <w:top w:val="single" w:sz="8" w:space="0" w:color="D92440" w:themeColor="accent6"/>
          <w:left w:val="nil"/>
          <w:bottom w:val="single" w:sz="8" w:space="0" w:color="D9244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C8CF" w:themeFill="accent6" w:themeFillTint="3F"/>
      </w:tcPr>
    </w:tblStylePr>
    <w:tblStylePr w:type="band1Horz">
      <w:tblPr/>
      <w:tcPr>
        <w:tcBorders>
          <w:left w:val="nil"/>
          <w:right w:val="nil"/>
          <w:insideH w:val="nil"/>
          <w:insideV w:val="nil"/>
        </w:tcBorders>
        <w:shd w:val="clear" w:color="auto" w:fill="F6C8CF" w:themeFill="accent6" w:themeFillTint="3F"/>
      </w:tcPr>
    </w:tblStylePr>
  </w:style>
  <w:style w:type="table" w:styleId="Klassieketabel1">
    <w:name w:val="Table Classic 1"/>
    <w:basedOn w:val="Standaardtabel"/>
    <w:semiHidden/>
    <w:rsid w:val="008D7BD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Rutgers"/>
    <w:next w:val="BasistekstRutgers"/>
    <w:semiHidden/>
    <w:rsid w:val="00F33259"/>
    <w:pPr>
      <w:ind w:left="284" w:hanging="284"/>
    </w:pPr>
  </w:style>
  <w:style w:type="paragraph" w:styleId="Lijst2">
    <w:name w:val="List 2"/>
    <w:basedOn w:val="ZsysbasisRutgers"/>
    <w:next w:val="BasistekstRutgers"/>
    <w:semiHidden/>
    <w:rsid w:val="00F33259"/>
    <w:pPr>
      <w:ind w:left="568" w:hanging="284"/>
    </w:pPr>
  </w:style>
  <w:style w:type="paragraph" w:styleId="Lijst3">
    <w:name w:val="List 3"/>
    <w:basedOn w:val="ZsysbasisRutgers"/>
    <w:next w:val="BasistekstRutgers"/>
    <w:semiHidden/>
    <w:rsid w:val="00F33259"/>
    <w:pPr>
      <w:ind w:left="851" w:hanging="284"/>
    </w:pPr>
  </w:style>
  <w:style w:type="paragraph" w:styleId="Lijst4">
    <w:name w:val="List 4"/>
    <w:basedOn w:val="ZsysbasisRutgers"/>
    <w:next w:val="BasistekstRutgers"/>
    <w:semiHidden/>
    <w:rsid w:val="00F33259"/>
    <w:pPr>
      <w:ind w:left="1135" w:hanging="284"/>
    </w:pPr>
  </w:style>
  <w:style w:type="paragraph" w:styleId="Lijst5">
    <w:name w:val="List 5"/>
    <w:basedOn w:val="ZsysbasisRutgers"/>
    <w:next w:val="BasistekstRutgers"/>
    <w:semiHidden/>
    <w:rsid w:val="00F33259"/>
    <w:pPr>
      <w:ind w:left="1418" w:hanging="284"/>
    </w:pPr>
  </w:style>
  <w:style w:type="paragraph" w:styleId="Index1">
    <w:name w:val="index 1"/>
    <w:basedOn w:val="ZsysbasisRutgers"/>
    <w:next w:val="BasistekstRutgers"/>
    <w:semiHidden/>
    <w:rsid w:val="00F33259"/>
  </w:style>
  <w:style w:type="paragraph" w:styleId="Lijstopsomteken">
    <w:name w:val="List Bullet"/>
    <w:basedOn w:val="ZsysbasisRutgers"/>
    <w:next w:val="BasistekstRutgers"/>
    <w:semiHidden/>
    <w:rsid w:val="00E7078D"/>
    <w:pPr>
      <w:numPr>
        <w:numId w:val="12"/>
      </w:numPr>
      <w:ind w:left="357" w:hanging="357"/>
    </w:pPr>
  </w:style>
  <w:style w:type="paragraph" w:styleId="Lijstopsomteken2">
    <w:name w:val="List Bullet 2"/>
    <w:basedOn w:val="ZsysbasisRutgers"/>
    <w:next w:val="BasistekstRutgers"/>
    <w:semiHidden/>
    <w:rsid w:val="00E7078D"/>
    <w:pPr>
      <w:numPr>
        <w:numId w:val="13"/>
      </w:numPr>
      <w:ind w:left="641" w:hanging="357"/>
    </w:pPr>
  </w:style>
  <w:style w:type="paragraph" w:styleId="Lijstopsomteken3">
    <w:name w:val="List Bullet 3"/>
    <w:basedOn w:val="ZsysbasisRutgers"/>
    <w:next w:val="BasistekstRutgers"/>
    <w:semiHidden/>
    <w:rsid w:val="00E7078D"/>
    <w:pPr>
      <w:numPr>
        <w:numId w:val="14"/>
      </w:numPr>
      <w:ind w:left="924" w:hanging="357"/>
    </w:pPr>
  </w:style>
  <w:style w:type="paragraph" w:styleId="Lijstopsomteken4">
    <w:name w:val="List Bullet 4"/>
    <w:basedOn w:val="ZsysbasisRutgers"/>
    <w:next w:val="BasistekstRutgers"/>
    <w:semiHidden/>
    <w:rsid w:val="00E7078D"/>
    <w:pPr>
      <w:numPr>
        <w:numId w:val="15"/>
      </w:numPr>
      <w:ind w:left="1208" w:hanging="357"/>
    </w:pPr>
  </w:style>
  <w:style w:type="paragraph" w:styleId="Lijstnummering">
    <w:name w:val="List Number"/>
    <w:basedOn w:val="ZsysbasisRutgers"/>
    <w:next w:val="BasistekstRutgers"/>
    <w:semiHidden/>
    <w:rsid w:val="00705849"/>
    <w:pPr>
      <w:numPr>
        <w:numId w:val="17"/>
      </w:numPr>
      <w:ind w:left="357" w:hanging="357"/>
    </w:pPr>
  </w:style>
  <w:style w:type="paragraph" w:styleId="Lijstnummering2">
    <w:name w:val="List Number 2"/>
    <w:basedOn w:val="ZsysbasisRutgers"/>
    <w:next w:val="BasistekstRutgers"/>
    <w:semiHidden/>
    <w:rsid w:val="00705849"/>
    <w:pPr>
      <w:numPr>
        <w:numId w:val="18"/>
      </w:numPr>
      <w:ind w:left="641" w:hanging="357"/>
    </w:pPr>
  </w:style>
  <w:style w:type="paragraph" w:styleId="Lijstnummering3">
    <w:name w:val="List Number 3"/>
    <w:basedOn w:val="ZsysbasisRutgers"/>
    <w:next w:val="BasistekstRutgers"/>
    <w:semiHidden/>
    <w:rsid w:val="00705849"/>
    <w:pPr>
      <w:numPr>
        <w:numId w:val="19"/>
      </w:numPr>
      <w:ind w:left="924" w:hanging="357"/>
    </w:pPr>
  </w:style>
  <w:style w:type="paragraph" w:styleId="Lijstnummering4">
    <w:name w:val="List Number 4"/>
    <w:basedOn w:val="ZsysbasisRutgers"/>
    <w:next w:val="BasistekstRutgers"/>
    <w:semiHidden/>
    <w:rsid w:val="00705849"/>
    <w:pPr>
      <w:numPr>
        <w:numId w:val="20"/>
      </w:numPr>
      <w:ind w:left="1208" w:hanging="357"/>
    </w:pPr>
  </w:style>
  <w:style w:type="paragraph" w:styleId="Lijstnummering5">
    <w:name w:val="List Number 5"/>
    <w:basedOn w:val="ZsysbasisRutgers"/>
    <w:next w:val="BasistekstRutgers"/>
    <w:semiHidden/>
    <w:rsid w:val="00705849"/>
    <w:pPr>
      <w:numPr>
        <w:numId w:val="21"/>
      </w:numPr>
      <w:ind w:left="1491" w:hanging="357"/>
    </w:pPr>
  </w:style>
  <w:style w:type="paragraph" w:styleId="Lijstvoortzetting">
    <w:name w:val="List Continue"/>
    <w:basedOn w:val="ZsysbasisRutgers"/>
    <w:next w:val="BasistekstRutgers"/>
    <w:semiHidden/>
    <w:rsid w:val="00705849"/>
    <w:pPr>
      <w:ind w:left="284"/>
    </w:pPr>
  </w:style>
  <w:style w:type="paragraph" w:styleId="Lijstvoortzetting2">
    <w:name w:val="List Continue 2"/>
    <w:basedOn w:val="ZsysbasisRutgers"/>
    <w:next w:val="BasistekstRutgers"/>
    <w:semiHidden/>
    <w:rsid w:val="00705849"/>
    <w:pPr>
      <w:ind w:left="567"/>
    </w:pPr>
  </w:style>
  <w:style w:type="paragraph" w:styleId="Lijstvoortzetting3">
    <w:name w:val="List Continue 3"/>
    <w:basedOn w:val="ZsysbasisRutgers"/>
    <w:next w:val="BasistekstRutgers"/>
    <w:semiHidden/>
    <w:rsid w:val="00705849"/>
    <w:pPr>
      <w:ind w:left="851"/>
    </w:pPr>
  </w:style>
  <w:style w:type="paragraph" w:styleId="Lijstvoortzetting4">
    <w:name w:val="List Continue 4"/>
    <w:basedOn w:val="ZsysbasisRutgers"/>
    <w:next w:val="BasistekstRutgers"/>
    <w:semiHidden/>
    <w:rsid w:val="00705849"/>
    <w:pPr>
      <w:ind w:left="1134"/>
    </w:pPr>
  </w:style>
  <w:style w:type="paragraph" w:styleId="Lijstvoortzetting5">
    <w:name w:val="List Continue 5"/>
    <w:basedOn w:val="ZsysbasisRutgers"/>
    <w:next w:val="BasistekstRutgers"/>
    <w:semiHidden/>
    <w:rsid w:val="00705849"/>
    <w:pPr>
      <w:ind w:left="1418"/>
    </w:pPr>
  </w:style>
  <w:style w:type="character" w:styleId="Intensievebenadrukking">
    <w:name w:val="Intense Emphasis"/>
    <w:basedOn w:val="Standaardalinea-lettertype"/>
    <w:uiPriority w:val="21"/>
    <w:semiHidden/>
    <w:rsid w:val="00FC3FA5"/>
    <w:rPr>
      <w:b/>
      <w:bCs/>
      <w:i/>
      <w:iCs/>
      <w:color w:val="auto"/>
    </w:rPr>
  </w:style>
  <w:style w:type="paragraph" w:styleId="Normaalweb">
    <w:name w:val="Normal (Web)"/>
    <w:basedOn w:val="ZsysbasisRutgers"/>
    <w:next w:val="BasistekstRutgers"/>
    <w:semiHidden/>
    <w:rsid w:val="0020607F"/>
  </w:style>
  <w:style w:type="paragraph" w:styleId="Notitiekop">
    <w:name w:val="Note Heading"/>
    <w:basedOn w:val="ZsysbasisRutgers"/>
    <w:next w:val="BasistekstRutgers"/>
    <w:semiHidden/>
    <w:rsid w:val="0020607F"/>
  </w:style>
  <w:style w:type="paragraph" w:styleId="Plattetekst">
    <w:name w:val="Body Text"/>
    <w:basedOn w:val="ZsysbasisRutgers"/>
    <w:next w:val="BasistekstRutgers"/>
    <w:link w:val="PlattetekstTeken"/>
    <w:semiHidden/>
    <w:rsid w:val="0020607F"/>
  </w:style>
  <w:style w:type="paragraph" w:styleId="Plattetekst2">
    <w:name w:val="Body Text 2"/>
    <w:basedOn w:val="ZsysbasisRutgers"/>
    <w:next w:val="BasistekstRutgers"/>
    <w:link w:val="Plattetekst2Teken"/>
    <w:semiHidden/>
    <w:rsid w:val="00E7078D"/>
  </w:style>
  <w:style w:type="paragraph" w:styleId="Plattetekst3">
    <w:name w:val="Body Text 3"/>
    <w:basedOn w:val="ZsysbasisRutgers"/>
    <w:next w:val="BasistekstRutgers"/>
    <w:semiHidden/>
    <w:rsid w:val="0020607F"/>
  </w:style>
  <w:style w:type="paragraph" w:styleId="Platteteksteersteinspringing">
    <w:name w:val="Body Text First Indent"/>
    <w:basedOn w:val="ZsysbasisRutgers"/>
    <w:next w:val="BasistekstRutgers"/>
    <w:link w:val="PlatteteksteersteinspringingTeken"/>
    <w:semiHidden/>
    <w:rsid w:val="00E7078D"/>
    <w:pPr>
      <w:ind w:firstLine="360"/>
    </w:pPr>
  </w:style>
  <w:style w:type="character" w:customStyle="1" w:styleId="PlatteteksteersteinspringingTeken">
    <w:name w:val="Platte tekst eerste inspringing Teken"/>
    <w:basedOn w:val="PlattetekstTeken"/>
    <w:link w:val="Platteteksteersteinspringing"/>
    <w:rsid w:val="00E7078D"/>
    <w:rPr>
      <w:rFonts w:asciiTheme="minorHAnsi" w:hAnsiTheme="minorHAnsi" w:cs="Maiandra GD"/>
      <w:sz w:val="18"/>
      <w:szCs w:val="18"/>
    </w:rPr>
  </w:style>
  <w:style w:type="paragraph" w:styleId="Plattetekstinspringen">
    <w:name w:val="Body Text Indent"/>
    <w:basedOn w:val="ZsysbasisRutgers"/>
    <w:next w:val="BasistekstRutgers"/>
    <w:link w:val="PlattetekstinspringenTeken"/>
    <w:semiHidden/>
    <w:rsid w:val="00E7078D"/>
    <w:pPr>
      <w:ind w:left="284"/>
    </w:pPr>
  </w:style>
  <w:style w:type="character" w:customStyle="1" w:styleId="PlattetekstinspringenTeken">
    <w:name w:val="Platte tekst inspringen Teken"/>
    <w:basedOn w:val="Standaardalinea-lettertype"/>
    <w:link w:val="Plattetekstinspringen"/>
    <w:rsid w:val="00E7078D"/>
    <w:rPr>
      <w:rFonts w:ascii="Maiandra GD" w:hAnsi="Maiandra GD" w:cs="Maiandra GD"/>
      <w:sz w:val="18"/>
      <w:szCs w:val="18"/>
    </w:rPr>
  </w:style>
  <w:style w:type="paragraph" w:styleId="Platteteksteersteinspringing2">
    <w:name w:val="Body Text First Indent 2"/>
    <w:basedOn w:val="ZsysbasisRutgers"/>
    <w:next w:val="BasistekstRutgers"/>
    <w:link w:val="Platteteksteersteinspringing2Teken"/>
    <w:semiHidden/>
    <w:rsid w:val="00E7078D"/>
    <w:pPr>
      <w:ind w:left="360" w:firstLine="360"/>
    </w:pPr>
  </w:style>
  <w:style w:type="table" w:styleId="Professioneletabel">
    <w:name w:val="Table Professional"/>
    <w:basedOn w:val="Standaardtabel"/>
    <w:semiHidden/>
    <w:rsid w:val="008D7BD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RutgersChar">
    <w:name w:val="Zsysbasis Rutgers Char"/>
    <w:basedOn w:val="Standaardalinea-lettertype"/>
    <w:link w:val="ZsysbasisRutgers"/>
    <w:semiHidden/>
    <w:rsid w:val="00C64990"/>
    <w:rPr>
      <w:rFonts w:ascii="Roboto" w:hAnsi="Roboto" w:cs="Maiandra GD"/>
      <w:sz w:val="19"/>
      <w:szCs w:val="18"/>
    </w:rPr>
  </w:style>
  <w:style w:type="paragraph" w:styleId="Standaardinspringing">
    <w:name w:val="Normal Indent"/>
    <w:basedOn w:val="ZsysbasisRutgers"/>
    <w:next w:val="BasistekstRutgers"/>
    <w:semiHidden/>
    <w:rsid w:val="0020607F"/>
  </w:style>
  <w:style w:type="table" w:styleId="Tabelkolommen1">
    <w:name w:val="Table Columns 1"/>
    <w:basedOn w:val="Standaardtabel"/>
    <w:semiHidden/>
    <w:rsid w:val="008D7BDD"/>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03729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1">
    <w:name w:val="Table Grid 1"/>
    <w:basedOn w:val="Standaardtabel"/>
    <w:semiHidden/>
    <w:rsid w:val="008D7BD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Verfijndetabel1">
    <w:name w:val="Table Subtle 1"/>
    <w:basedOn w:val="Standaardtabel"/>
    <w:semiHidden/>
    <w:rsid w:val="008D7BD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Rutgers"/>
    <w:basedOn w:val="Standaardalinea-lettertype"/>
    <w:rsid w:val="00DC68E1"/>
    <w:rPr>
      <w:rFonts w:ascii="Roboto Black" w:hAnsi="Roboto Black"/>
      <w:sz w:val="14"/>
      <w:vertAlign w:val="baseline"/>
    </w:rPr>
  </w:style>
  <w:style w:type="paragraph" w:styleId="Voetnoottekst">
    <w:name w:val="footnote text"/>
    <w:aliases w:val="Voetnoottekst Rutgers"/>
    <w:basedOn w:val="ZsysbasisRutgers"/>
    <w:rsid w:val="00DC68E1"/>
    <w:pPr>
      <w:spacing w:line="245" w:lineRule="exact"/>
      <w:ind w:left="964"/>
    </w:pPr>
    <w:rPr>
      <w:sz w:val="14"/>
    </w:rPr>
  </w:style>
  <w:style w:type="table" w:styleId="Webtabel1">
    <w:name w:val="Table Web 1"/>
    <w:basedOn w:val="Standaardtabel"/>
    <w:semiHidden/>
    <w:rsid w:val="008D7BD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semiHidden/>
    <w:rsid w:val="00451FDB"/>
    <w:rPr>
      <w:b w:val="0"/>
      <w:bCs w:val="0"/>
    </w:rPr>
  </w:style>
  <w:style w:type="paragraph" w:styleId="Datum">
    <w:name w:val="Date"/>
    <w:basedOn w:val="ZsysbasisRutgers"/>
    <w:next w:val="BasistekstRutgers"/>
    <w:semiHidden/>
    <w:rsid w:val="0020607F"/>
  </w:style>
  <w:style w:type="paragraph" w:styleId="Tekstzonderopmaak">
    <w:name w:val="Plain Text"/>
    <w:basedOn w:val="ZsysbasisRutgers"/>
    <w:next w:val="BasistekstRutgers"/>
    <w:semiHidden/>
    <w:rsid w:val="0020607F"/>
  </w:style>
  <w:style w:type="paragraph" w:styleId="Ballontekst">
    <w:name w:val="Balloon Text"/>
    <w:basedOn w:val="ZsysbasisRutgers"/>
    <w:next w:val="BasistekstRutgers"/>
    <w:semiHidden/>
    <w:rsid w:val="0020607F"/>
  </w:style>
  <w:style w:type="paragraph" w:styleId="Bijschrift">
    <w:name w:val="caption"/>
    <w:aliases w:val="Bijschrift Rutgers"/>
    <w:basedOn w:val="ZsysbasisRutgers"/>
    <w:next w:val="BasistekstRutgers"/>
    <w:qFormat/>
    <w:rsid w:val="004029DE"/>
    <w:rPr>
      <w:sz w:val="16"/>
    </w:rPr>
  </w:style>
  <w:style w:type="character" w:customStyle="1" w:styleId="TekstopmerkingTeken">
    <w:name w:val="Tekst opmerking Teken"/>
    <w:basedOn w:val="ZsysbasisRutgersChar"/>
    <w:link w:val="Tekstopmerking"/>
    <w:semiHidden/>
    <w:rsid w:val="008736AE"/>
    <w:rPr>
      <w:rFonts w:asciiTheme="minorHAnsi" w:hAnsiTheme="minorHAnsi" w:cs="Maiandra GD"/>
      <w:sz w:val="18"/>
      <w:szCs w:val="18"/>
    </w:rPr>
  </w:style>
  <w:style w:type="paragraph" w:styleId="Documentstructuur">
    <w:name w:val="Document Map"/>
    <w:basedOn w:val="ZsysbasisRutgers"/>
    <w:next w:val="BasistekstRutgers"/>
    <w:semiHidden/>
    <w:rsid w:val="0020607F"/>
  </w:style>
  <w:style w:type="table" w:styleId="Lichtearcering-accent5">
    <w:name w:val="Light Shading Accent 5"/>
    <w:basedOn w:val="Standaardtabel"/>
    <w:uiPriority w:val="60"/>
    <w:rsid w:val="00E07762"/>
    <w:pPr>
      <w:spacing w:line="240" w:lineRule="auto"/>
    </w:pPr>
    <w:rPr>
      <w:color w:val="438825" w:themeColor="accent5" w:themeShade="BF"/>
    </w:rPr>
    <w:tblPr>
      <w:tblStyleRowBandSize w:val="1"/>
      <w:tblStyleColBandSize w:val="1"/>
      <w:tblInd w:w="0" w:type="dxa"/>
      <w:tblBorders>
        <w:top w:val="single" w:sz="8" w:space="0" w:color="5AB632" w:themeColor="accent5"/>
        <w:bottom w:val="single" w:sz="8" w:space="0" w:color="5AB632"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AB632" w:themeColor="accent5"/>
          <w:left w:val="nil"/>
          <w:bottom w:val="single" w:sz="8" w:space="0" w:color="5AB632" w:themeColor="accent5"/>
          <w:right w:val="nil"/>
          <w:insideH w:val="nil"/>
          <w:insideV w:val="nil"/>
        </w:tcBorders>
      </w:tcPr>
    </w:tblStylePr>
    <w:tblStylePr w:type="lastRow">
      <w:pPr>
        <w:spacing w:before="0" w:after="0" w:line="240" w:lineRule="auto"/>
      </w:pPr>
      <w:rPr>
        <w:b/>
        <w:bCs/>
      </w:rPr>
      <w:tblPr/>
      <w:tcPr>
        <w:tcBorders>
          <w:top w:val="single" w:sz="8" w:space="0" w:color="5AB632" w:themeColor="accent5"/>
          <w:left w:val="nil"/>
          <w:bottom w:val="single" w:sz="8" w:space="0" w:color="5AB63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F0C8" w:themeFill="accent5" w:themeFillTint="3F"/>
      </w:tcPr>
    </w:tblStylePr>
    <w:tblStylePr w:type="band1Horz">
      <w:tblPr/>
      <w:tcPr>
        <w:tcBorders>
          <w:left w:val="nil"/>
          <w:right w:val="nil"/>
          <w:insideH w:val="nil"/>
          <w:insideV w:val="nil"/>
        </w:tcBorders>
        <w:shd w:val="clear" w:color="auto" w:fill="D4F0C8" w:themeFill="accent5" w:themeFillTint="3F"/>
      </w:tcPr>
    </w:tblStylePr>
  </w:style>
  <w:style w:type="paragraph" w:styleId="Eindnoottekst">
    <w:name w:val="endnote text"/>
    <w:aliases w:val="Eindnoottekst Rutgers"/>
    <w:basedOn w:val="ZsysbasisRutgers"/>
    <w:next w:val="BasistekstRutgers"/>
    <w:rsid w:val="00DC68E1"/>
    <w:pPr>
      <w:spacing w:line="245" w:lineRule="exact"/>
      <w:ind w:left="964"/>
    </w:pPr>
    <w:rPr>
      <w:sz w:val="14"/>
    </w:rPr>
  </w:style>
  <w:style w:type="paragraph" w:styleId="Indexkop">
    <w:name w:val="index heading"/>
    <w:basedOn w:val="ZsysbasisRutgers"/>
    <w:next w:val="BasistekstRutgers"/>
    <w:semiHidden/>
    <w:rsid w:val="0020607F"/>
  </w:style>
  <w:style w:type="paragraph" w:styleId="Kopbronvermelding">
    <w:name w:val="toa heading"/>
    <w:basedOn w:val="ZsysbasisRutgers"/>
    <w:next w:val="BasistekstRutgers"/>
    <w:semiHidden/>
    <w:rsid w:val="0020607F"/>
  </w:style>
  <w:style w:type="paragraph" w:styleId="Lijstopsomteken5">
    <w:name w:val="List Bullet 5"/>
    <w:basedOn w:val="ZsysbasisRutgers"/>
    <w:next w:val="BasistekstRutgers"/>
    <w:semiHidden/>
    <w:rsid w:val="00E7078D"/>
    <w:pPr>
      <w:numPr>
        <w:numId w:val="16"/>
      </w:numPr>
      <w:ind w:left="1491" w:hanging="357"/>
    </w:pPr>
  </w:style>
  <w:style w:type="paragraph" w:styleId="Macrotekst">
    <w:name w:val="macro"/>
    <w:basedOn w:val="ZsysbasisRutgers"/>
    <w:next w:val="BasistekstRutgers"/>
    <w:semiHidden/>
    <w:rsid w:val="0020607F"/>
  </w:style>
  <w:style w:type="paragraph" w:styleId="Tekstopmerking">
    <w:name w:val="annotation text"/>
    <w:basedOn w:val="ZsysbasisRutgers"/>
    <w:next w:val="BasistekstRutgers"/>
    <w:link w:val="TekstopmerkingTeken"/>
    <w:semiHidden/>
    <w:rsid w:val="0020607F"/>
  </w:style>
  <w:style w:type="character" w:styleId="Intensieveverwijzing">
    <w:name w:val="Intense Reference"/>
    <w:basedOn w:val="Standaardalinea-lettertype"/>
    <w:uiPriority w:val="32"/>
    <w:semiHidden/>
    <w:rsid w:val="00FC3FA5"/>
    <w:rPr>
      <w:b/>
      <w:bCs/>
      <w:smallCaps/>
      <w:color w:val="auto"/>
      <w:spacing w:val="5"/>
      <w:u w:val="single"/>
    </w:rPr>
  </w:style>
  <w:style w:type="character" w:styleId="Verwijzingopmerking">
    <w:name w:val="annotation reference"/>
    <w:basedOn w:val="Standaardalinea-lettertype"/>
    <w:semiHidden/>
    <w:rsid w:val="0020607F"/>
    <w:rPr>
      <w:sz w:val="18"/>
      <w:szCs w:val="18"/>
    </w:rPr>
  </w:style>
  <w:style w:type="paragraph" w:customStyle="1" w:styleId="Opsommingteken1eniveauRutgers">
    <w:name w:val="Opsomming teken 1e niveau Rutgers"/>
    <w:basedOn w:val="ZsysbasisRutgers"/>
    <w:qFormat/>
    <w:rsid w:val="00C64990"/>
    <w:pPr>
      <w:numPr>
        <w:numId w:val="40"/>
      </w:numPr>
    </w:pPr>
  </w:style>
  <w:style w:type="paragraph" w:customStyle="1" w:styleId="Opsommingteken2eniveauRutgers">
    <w:name w:val="Opsomming teken 2e niveau Rutgers"/>
    <w:basedOn w:val="ZsysbasisRutgers"/>
    <w:qFormat/>
    <w:rsid w:val="00C64990"/>
    <w:pPr>
      <w:numPr>
        <w:ilvl w:val="1"/>
        <w:numId w:val="40"/>
      </w:numPr>
    </w:pPr>
  </w:style>
  <w:style w:type="paragraph" w:customStyle="1" w:styleId="Opsommingteken3eniveauRutgers">
    <w:name w:val="Opsomming teken 3e niveau Rutgers"/>
    <w:basedOn w:val="ZsysbasisRutgers"/>
    <w:qFormat/>
    <w:rsid w:val="00C64990"/>
    <w:pPr>
      <w:numPr>
        <w:ilvl w:val="2"/>
        <w:numId w:val="40"/>
      </w:numPr>
    </w:pPr>
  </w:style>
  <w:style w:type="paragraph" w:customStyle="1" w:styleId="Opsommingbolletje1eniveauRutgers">
    <w:name w:val="Opsomming bolletje 1e niveau Rutgers"/>
    <w:basedOn w:val="ZsysbasisRutgers"/>
    <w:rsid w:val="00B01DA1"/>
    <w:pPr>
      <w:numPr>
        <w:numId w:val="22"/>
      </w:numPr>
    </w:pPr>
  </w:style>
  <w:style w:type="paragraph" w:customStyle="1" w:styleId="Opsommingbolletje2eniveauRutgers">
    <w:name w:val="Opsomming bolletje 2e niveau Rutgers"/>
    <w:basedOn w:val="ZsysbasisRutgers"/>
    <w:rsid w:val="00B01DA1"/>
    <w:pPr>
      <w:numPr>
        <w:ilvl w:val="1"/>
        <w:numId w:val="22"/>
      </w:numPr>
    </w:pPr>
  </w:style>
  <w:style w:type="paragraph" w:customStyle="1" w:styleId="Opsommingbolletje3eniveauRutgers">
    <w:name w:val="Opsomming bolletje 3e niveau Rutgers"/>
    <w:basedOn w:val="ZsysbasisRutgers"/>
    <w:rsid w:val="00B01DA1"/>
    <w:pPr>
      <w:numPr>
        <w:ilvl w:val="2"/>
        <w:numId w:val="22"/>
      </w:numPr>
    </w:pPr>
  </w:style>
  <w:style w:type="numbering" w:customStyle="1" w:styleId="OpsommingbolletjeRutgers">
    <w:name w:val="Opsomming bolletje Rutgers"/>
    <w:uiPriority w:val="99"/>
    <w:semiHidden/>
    <w:rsid w:val="00B01DA1"/>
    <w:pPr>
      <w:numPr>
        <w:numId w:val="1"/>
      </w:numPr>
    </w:pPr>
  </w:style>
  <w:style w:type="paragraph" w:customStyle="1" w:styleId="Opsommingkleineletter1eniveauRutgers">
    <w:name w:val="Opsomming kleine letter 1e niveau Rutgers"/>
    <w:basedOn w:val="ZsysbasisRutgers"/>
    <w:qFormat/>
    <w:rsid w:val="00B01DA1"/>
    <w:pPr>
      <w:numPr>
        <w:numId w:val="23"/>
      </w:numPr>
    </w:pPr>
  </w:style>
  <w:style w:type="paragraph" w:customStyle="1" w:styleId="Opsommingkleineletter2eniveauRutgers">
    <w:name w:val="Opsomming kleine letter 2e niveau Rutgers"/>
    <w:basedOn w:val="ZsysbasisRutgers"/>
    <w:qFormat/>
    <w:rsid w:val="00B01DA1"/>
    <w:pPr>
      <w:numPr>
        <w:ilvl w:val="1"/>
        <w:numId w:val="23"/>
      </w:numPr>
    </w:pPr>
  </w:style>
  <w:style w:type="paragraph" w:customStyle="1" w:styleId="Opsommingkleineletter3eniveauRutgers">
    <w:name w:val="Opsomming kleine letter 3e niveau Rutgers"/>
    <w:basedOn w:val="ZsysbasisRutgers"/>
    <w:qFormat/>
    <w:rsid w:val="00B01DA1"/>
    <w:pPr>
      <w:numPr>
        <w:ilvl w:val="2"/>
        <w:numId w:val="23"/>
      </w:numPr>
    </w:pPr>
  </w:style>
  <w:style w:type="numbering" w:customStyle="1" w:styleId="OpsommingkleineletterRutgers">
    <w:name w:val="Opsomming kleine letter Rutgers"/>
    <w:uiPriority w:val="99"/>
    <w:semiHidden/>
    <w:rsid w:val="00B01DA1"/>
    <w:pPr>
      <w:numPr>
        <w:numId w:val="8"/>
      </w:numPr>
    </w:pPr>
  </w:style>
  <w:style w:type="paragraph" w:customStyle="1" w:styleId="Opsommingnummer1eniveauRutgers">
    <w:name w:val="Opsomming nummer 1e niveau Rutgers"/>
    <w:basedOn w:val="ZsysbasisRutgers"/>
    <w:qFormat/>
    <w:rsid w:val="00B01DA1"/>
    <w:pPr>
      <w:numPr>
        <w:numId w:val="24"/>
      </w:numPr>
    </w:pPr>
  </w:style>
  <w:style w:type="paragraph" w:customStyle="1" w:styleId="Opsommingnummer2eniveauRutgers">
    <w:name w:val="Opsomming nummer 2e niveau Rutgers"/>
    <w:basedOn w:val="ZsysbasisRutgers"/>
    <w:qFormat/>
    <w:rsid w:val="00B01DA1"/>
    <w:pPr>
      <w:numPr>
        <w:ilvl w:val="1"/>
        <w:numId w:val="24"/>
      </w:numPr>
    </w:pPr>
  </w:style>
  <w:style w:type="paragraph" w:customStyle="1" w:styleId="Opsommingnummer3eniveauRutgers">
    <w:name w:val="Opsomming nummer 3e niveau Rutgers"/>
    <w:basedOn w:val="ZsysbasisRutgers"/>
    <w:qFormat/>
    <w:rsid w:val="00B01DA1"/>
    <w:pPr>
      <w:numPr>
        <w:ilvl w:val="2"/>
        <w:numId w:val="24"/>
      </w:numPr>
    </w:pPr>
  </w:style>
  <w:style w:type="numbering" w:customStyle="1" w:styleId="OpsommingnummerRutgers">
    <w:name w:val="Opsomming nummer Rutgers"/>
    <w:uiPriority w:val="99"/>
    <w:semiHidden/>
    <w:rsid w:val="00B01DA1"/>
    <w:pPr>
      <w:numPr>
        <w:numId w:val="2"/>
      </w:numPr>
    </w:pPr>
  </w:style>
  <w:style w:type="paragraph" w:customStyle="1" w:styleId="Opsommingopenrondje1eniveauRutgers">
    <w:name w:val="Opsomming open rondje 1e niveau Rutgers"/>
    <w:basedOn w:val="ZsysbasisRutgers"/>
    <w:rsid w:val="00B01DA1"/>
    <w:pPr>
      <w:numPr>
        <w:numId w:val="25"/>
      </w:numPr>
    </w:pPr>
  </w:style>
  <w:style w:type="paragraph" w:customStyle="1" w:styleId="Opsommingopenrondje2eniveauRutgers">
    <w:name w:val="Opsomming open rondje 2e niveau Rutgers"/>
    <w:basedOn w:val="ZsysbasisRutgers"/>
    <w:rsid w:val="00B01DA1"/>
    <w:pPr>
      <w:numPr>
        <w:ilvl w:val="1"/>
        <w:numId w:val="25"/>
      </w:numPr>
    </w:pPr>
  </w:style>
  <w:style w:type="paragraph" w:customStyle="1" w:styleId="Opsommingopenrondje3eniveauRutgers">
    <w:name w:val="Opsomming open rondje 3e niveau Rutgers"/>
    <w:basedOn w:val="ZsysbasisRutgers"/>
    <w:rsid w:val="00B01DA1"/>
    <w:pPr>
      <w:numPr>
        <w:ilvl w:val="2"/>
        <w:numId w:val="25"/>
      </w:numPr>
    </w:pPr>
  </w:style>
  <w:style w:type="numbering" w:customStyle="1" w:styleId="OpsommingopenrondjeRutgers">
    <w:name w:val="Opsomming open rondje Rutgers"/>
    <w:uiPriority w:val="99"/>
    <w:semiHidden/>
    <w:rsid w:val="00B01DA1"/>
    <w:pPr>
      <w:numPr>
        <w:numId w:val="3"/>
      </w:numPr>
    </w:pPr>
  </w:style>
  <w:style w:type="paragraph" w:customStyle="1" w:styleId="Opsommingstreepje1eniveauRutgers">
    <w:name w:val="Opsomming streepje 1e niveau Rutgers"/>
    <w:basedOn w:val="ZsysbasisRutgers"/>
    <w:rsid w:val="00B01DA1"/>
    <w:pPr>
      <w:numPr>
        <w:numId w:val="26"/>
      </w:numPr>
    </w:pPr>
  </w:style>
  <w:style w:type="paragraph" w:customStyle="1" w:styleId="Opsommingstreepje2eniveauRutgers">
    <w:name w:val="Opsomming streepje 2e niveau Rutgers"/>
    <w:basedOn w:val="ZsysbasisRutgers"/>
    <w:rsid w:val="00B01DA1"/>
    <w:pPr>
      <w:numPr>
        <w:ilvl w:val="1"/>
        <w:numId w:val="26"/>
      </w:numPr>
    </w:pPr>
  </w:style>
  <w:style w:type="paragraph" w:customStyle="1" w:styleId="Opsommingstreepje3eniveauRutgers">
    <w:name w:val="Opsomming streepje 3e niveau Rutgers"/>
    <w:basedOn w:val="ZsysbasisRutgers"/>
    <w:rsid w:val="00B01DA1"/>
    <w:pPr>
      <w:numPr>
        <w:ilvl w:val="2"/>
        <w:numId w:val="26"/>
      </w:numPr>
    </w:pPr>
  </w:style>
  <w:style w:type="numbering" w:customStyle="1" w:styleId="OpsommingstreepjeRutgers">
    <w:name w:val="Opsomming streepje Rutgers"/>
    <w:uiPriority w:val="99"/>
    <w:semiHidden/>
    <w:rsid w:val="00B01DA1"/>
    <w:pPr>
      <w:numPr>
        <w:numId w:val="4"/>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zsysVeldMarkering"/>
    <w:uiPriority w:val="99"/>
    <w:semiHidden/>
    <w:rsid w:val="004C51F8"/>
    <w:rPr>
      <w:color w:val="000000"/>
      <w:bdr w:val="none" w:sz="0" w:space="0" w:color="auto"/>
      <w:shd w:val="clear" w:color="auto" w:fill="FFFF00"/>
    </w:rPr>
  </w:style>
  <w:style w:type="character" w:styleId="Subtieleverwijzing">
    <w:name w:val="Subtle Reference"/>
    <w:basedOn w:val="Standaardalinea-lettertype"/>
    <w:uiPriority w:val="31"/>
    <w:semiHidden/>
    <w:rsid w:val="008736AE"/>
    <w:rPr>
      <w:smallCaps/>
      <w:color w:val="auto"/>
      <w:u w:val="single"/>
    </w:rPr>
  </w:style>
  <w:style w:type="character" w:styleId="Subtielebenadrukking">
    <w:name w:val="Subtle Emphasis"/>
    <w:basedOn w:val="Standaardalinea-lettertype"/>
    <w:uiPriority w:val="19"/>
    <w:semiHidden/>
    <w:rsid w:val="00FC3FA5"/>
    <w:rPr>
      <w:i/>
      <w:iCs/>
      <w:color w:val="auto"/>
    </w:rPr>
  </w:style>
  <w:style w:type="table" w:styleId="Lichtearcering-accent4">
    <w:name w:val="Light Shading Accent 4"/>
    <w:basedOn w:val="Standaardtabel"/>
    <w:uiPriority w:val="60"/>
    <w:rsid w:val="00E07762"/>
    <w:pPr>
      <w:spacing w:line="240" w:lineRule="auto"/>
    </w:pPr>
    <w:rPr>
      <w:color w:val="6C397D" w:themeColor="accent4" w:themeShade="BF"/>
    </w:rPr>
    <w:tblPr>
      <w:tblStyleRowBandSize w:val="1"/>
      <w:tblStyleColBandSize w:val="1"/>
      <w:tblInd w:w="0" w:type="dxa"/>
      <w:tblBorders>
        <w:top w:val="single" w:sz="8" w:space="0" w:color="914DA8" w:themeColor="accent4"/>
        <w:bottom w:val="single" w:sz="8" w:space="0" w:color="914DA8"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14DA8" w:themeColor="accent4"/>
          <w:left w:val="nil"/>
          <w:bottom w:val="single" w:sz="8" w:space="0" w:color="914DA8" w:themeColor="accent4"/>
          <w:right w:val="nil"/>
          <w:insideH w:val="nil"/>
          <w:insideV w:val="nil"/>
        </w:tcBorders>
      </w:tcPr>
    </w:tblStylePr>
    <w:tblStylePr w:type="lastRow">
      <w:pPr>
        <w:spacing w:before="0" w:after="0" w:line="240" w:lineRule="auto"/>
      </w:pPr>
      <w:rPr>
        <w:b/>
        <w:bCs/>
      </w:rPr>
      <w:tblPr/>
      <w:tcPr>
        <w:tcBorders>
          <w:top w:val="single" w:sz="8" w:space="0" w:color="914DA8" w:themeColor="accent4"/>
          <w:left w:val="nil"/>
          <w:bottom w:val="single" w:sz="8" w:space="0" w:color="914DA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1EA" w:themeFill="accent4" w:themeFillTint="3F"/>
      </w:tcPr>
    </w:tblStylePr>
    <w:tblStylePr w:type="band1Horz">
      <w:tblPr/>
      <w:tcPr>
        <w:tcBorders>
          <w:left w:val="nil"/>
          <w:right w:val="nil"/>
          <w:insideH w:val="nil"/>
          <w:insideV w:val="nil"/>
        </w:tcBorders>
        <w:shd w:val="clear" w:color="auto" w:fill="E4D1EA" w:themeFill="accent4" w:themeFillTint="3F"/>
      </w:tcPr>
    </w:tblStylePr>
  </w:style>
  <w:style w:type="table" w:styleId="Lichtearcering-accent3">
    <w:name w:val="Light Shading Accent 3"/>
    <w:basedOn w:val="Standaardtabel"/>
    <w:uiPriority w:val="60"/>
    <w:rsid w:val="00E07762"/>
    <w:pPr>
      <w:spacing w:line="240" w:lineRule="auto"/>
    </w:pPr>
    <w:rPr>
      <w:color w:val="C0660B" w:themeColor="accent3" w:themeShade="BF"/>
    </w:rPr>
    <w:tblPr>
      <w:tblStyleRowBandSize w:val="1"/>
      <w:tblStyleColBandSize w:val="1"/>
      <w:tblInd w:w="0" w:type="dxa"/>
      <w:tblBorders>
        <w:top w:val="single" w:sz="8" w:space="0" w:color="F2891E" w:themeColor="accent3"/>
        <w:bottom w:val="single" w:sz="8" w:space="0" w:color="F2891E"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2891E" w:themeColor="accent3"/>
          <w:left w:val="nil"/>
          <w:bottom w:val="single" w:sz="8" w:space="0" w:color="F2891E" w:themeColor="accent3"/>
          <w:right w:val="nil"/>
          <w:insideH w:val="nil"/>
          <w:insideV w:val="nil"/>
        </w:tcBorders>
      </w:tcPr>
    </w:tblStylePr>
    <w:tblStylePr w:type="lastRow">
      <w:pPr>
        <w:spacing w:before="0" w:after="0" w:line="240" w:lineRule="auto"/>
      </w:pPr>
      <w:rPr>
        <w:b/>
        <w:bCs/>
      </w:rPr>
      <w:tblPr/>
      <w:tcPr>
        <w:tcBorders>
          <w:top w:val="single" w:sz="8" w:space="0" w:color="F2891E" w:themeColor="accent3"/>
          <w:left w:val="nil"/>
          <w:bottom w:val="single" w:sz="8" w:space="0" w:color="F2891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C7" w:themeFill="accent3" w:themeFillTint="3F"/>
      </w:tcPr>
    </w:tblStylePr>
    <w:tblStylePr w:type="band1Horz">
      <w:tblPr/>
      <w:tcPr>
        <w:tcBorders>
          <w:left w:val="nil"/>
          <w:right w:val="nil"/>
          <w:insideH w:val="nil"/>
          <w:insideV w:val="nil"/>
        </w:tcBorders>
        <w:shd w:val="clear" w:color="auto" w:fill="FBE1C7" w:themeFill="accent3" w:themeFillTint="3F"/>
      </w:tcPr>
    </w:tblStylePr>
  </w:style>
  <w:style w:type="table" w:styleId="Lichtearcering-accent2">
    <w:name w:val="Light Shading Accent 2"/>
    <w:basedOn w:val="Standaardtabel"/>
    <w:uiPriority w:val="60"/>
    <w:rsid w:val="00E07762"/>
    <w:pPr>
      <w:spacing w:line="240" w:lineRule="auto"/>
    </w:pPr>
    <w:rPr>
      <w:color w:val="0B90D9" w:themeColor="accent2" w:themeShade="BF"/>
    </w:rPr>
    <w:tblPr>
      <w:tblStyleRowBandSize w:val="1"/>
      <w:tblStyleColBandSize w:val="1"/>
      <w:tblInd w:w="0" w:type="dxa"/>
      <w:tblBorders>
        <w:top w:val="single" w:sz="8" w:space="0" w:color="3CB4F5" w:themeColor="accent2"/>
        <w:bottom w:val="single" w:sz="8" w:space="0" w:color="3CB4F5"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CB4F5" w:themeColor="accent2"/>
          <w:left w:val="nil"/>
          <w:bottom w:val="single" w:sz="8" w:space="0" w:color="3CB4F5" w:themeColor="accent2"/>
          <w:right w:val="nil"/>
          <w:insideH w:val="nil"/>
          <w:insideV w:val="nil"/>
        </w:tcBorders>
      </w:tcPr>
    </w:tblStylePr>
    <w:tblStylePr w:type="lastRow">
      <w:pPr>
        <w:spacing w:before="0" w:after="0" w:line="240" w:lineRule="auto"/>
      </w:pPr>
      <w:rPr>
        <w:b/>
        <w:bCs/>
      </w:rPr>
      <w:tblPr/>
      <w:tcPr>
        <w:tcBorders>
          <w:top w:val="single" w:sz="8" w:space="0" w:color="3CB4F5" w:themeColor="accent2"/>
          <w:left w:val="nil"/>
          <w:bottom w:val="single" w:sz="8" w:space="0" w:color="3CB4F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CFC" w:themeFill="accent2" w:themeFillTint="3F"/>
      </w:tcPr>
    </w:tblStylePr>
    <w:tblStylePr w:type="band1Horz">
      <w:tblPr/>
      <w:tcPr>
        <w:tcBorders>
          <w:left w:val="nil"/>
          <w:right w:val="nil"/>
          <w:insideH w:val="nil"/>
          <w:insideV w:val="nil"/>
        </w:tcBorders>
        <w:shd w:val="clear" w:color="auto" w:fill="CEECFC"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Ind w:w="0" w:type="dxa"/>
      <w:tblBorders>
        <w:top w:val="single" w:sz="8" w:space="0" w:color="D92440" w:themeColor="accent6"/>
        <w:left w:val="single" w:sz="8" w:space="0" w:color="D92440" w:themeColor="accent6"/>
        <w:bottom w:val="single" w:sz="8" w:space="0" w:color="D92440" w:themeColor="accent6"/>
        <w:right w:val="single" w:sz="8" w:space="0" w:color="D92440" w:themeColor="accent6"/>
        <w:insideH w:val="single" w:sz="8" w:space="0" w:color="D92440" w:themeColor="accent6"/>
        <w:insideV w:val="single" w:sz="8" w:space="0" w:color="D92440"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92440" w:themeColor="accent6"/>
          <w:left w:val="single" w:sz="8" w:space="0" w:color="D92440" w:themeColor="accent6"/>
          <w:bottom w:val="single" w:sz="18" w:space="0" w:color="D92440" w:themeColor="accent6"/>
          <w:right w:val="single" w:sz="8" w:space="0" w:color="D92440" w:themeColor="accent6"/>
          <w:insideH w:val="nil"/>
          <w:insideV w:val="single" w:sz="8" w:space="0" w:color="D9244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92440" w:themeColor="accent6"/>
          <w:left w:val="single" w:sz="8" w:space="0" w:color="D92440" w:themeColor="accent6"/>
          <w:bottom w:val="single" w:sz="8" w:space="0" w:color="D92440" w:themeColor="accent6"/>
          <w:right w:val="single" w:sz="8" w:space="0" w:color="D92440" w:themeColor="accent6"/>
          <w:insideH w:val="nil"/>
          <w:insideV w:val="single" w:sz="8" w:space="0" w:color="D9244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92440" w:themeColor="accent6"/>
          <w:left w:val="single" w:sz="8" w:space="0" w:color="D92440" w:themeColor="accent6"/>
          <w:bottom w:val="single" w:sz="8" w:space="0" w:color="D92440" w:themeColor="accent6"/>
          <w:right w:val="single" w:sz="8" w:space="0" w:color="D92440" w:themeColor="accent6"/>
        </w:tcBorders>
      </w:tcPr>
    </w:tblStylePr>
    <w:tblStylePr w:type="band1Vert">
      <w:tblPr/>
      <w:tcPr>
        <w:tcBorders>
          <w:top w:val="single" w:sz="8" w:space="0" w:color="D92440" w:themeColor="accent6"/>
          <w:left w:val="single" w:sz="8" w:space="0" w:color="D92440" w:themeColor="accent6"/>
          <w:bottom w:val="single" w:sz="8" w:space="0" w:color="D92440" w:themeColor="accent6"/>
          <w:right w:val="single" w:sz="8" w:space="0" w:color="D92440" w:themeColor="accent6"/>
        </w:tcBorders>
        <w:shd w:val="clear" w:color="auto" w:fill="F6C8CF" w:themeFill="accent6" w:themeFillTint="3F"/>
      </w:tcPr>
    </w:tblStylePr>
    <w:tblStylePr w:type="band1Horz">
      <w:tblPr/>
      <w:tcPr>
        <w:tcBorders>
          <w:top w:val="single" w:sz="8" w:space="0" w:color="D92440" w:themeColor="accent6"/>
          <w:left w:val="single" w:sz="8" w:space="0" w:color="D92440" w:themeColor="accent6"/>
          <w:bottom w:val="single" w:sz="8" w:space="0" w:color="D92440" w:themeColor="accent6"/>
          <w:right w:val="single" w:sz="8" w:space="0" w:color="D92440" w:themeColor="accent6"/>
          <w:insideV w:val="single" w:sz="8" w:space="0" w:color="D92440" w:themeColor="accent6"/>
        </w:tcBorders>
        <w:shd w:val="clear" w:color="auto" w:fill="F6C8CF" w:themeFill="accent6" w:themeFillTint="3F"/>
      </w:tcPr>
    </w:tblStylePr>
    <w:tblStylePr w:type="band2Horz">
      <w:tblPr/>
      <w:tcPr>
        <w:tcBorders>
          <w:top w:val="single" w:sz="8" w:space="0" w:color="D92440" w:themeColor="accent6"/>
          <w:left w:val="single" w:sz="8" w:space="0" w:color="D92440" w:themeColor="accent6"/>
          <w:bottom w:val="single" w:sz="8" w:space="0" w:color="D92440" w:themeColor="accent6"/>
          <w:right w:val="single" w:sz="8" w:space="0" w:color="D92440" w:themeColor="accent6"/>
          <w:insideV w:val="single" w:sz="8" w:space="0" w:color="D92440"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Ind w:w="0" w:type="dxa"/>
      <w:tblBorders>
        <w:top w:val="single" w:sz="8" w:space="0" w:color="5AB632" w:themeColor="accent5"/>
        <w:left w:val="single" w:sz="8" w:space="0" w:color="5AB632" w:themeColor="accent5"/>
        <w:bottom w:val="single" w:sz="8" w:space="0" w:color="5AB632" w:themeColor="accent5"/>
        <w:right w:val="single" w:sz="8" w:space="0" w:color="5AB632" w:themeColor="accent5"/>
        <w:insideH w:val="single" w:sz="8" w:space="0" w:color="5AB632" w:themeColor="accent5"/>
        <w:insideV w:val="single" w:sz="8" w:space="0" w:color="5AB632"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AB632" w:themeColor="accent5"/>
          <w:left w:val="single" w:sz="8" w:space="0" w:color="5AB632" w:themeColor="accent5"/>
          <w:bottom w:val="single" w:sz="18" w:space="0" w:color="5AB632" w:themeColor="accent5"/>
          <w:right w:val="single" w:sz="8" w:space="0" w:color="5AB632" w:themeColor="accent5"/>
          <w:insideH w:val="nil"/>
          <w:insideV w:val="single" w:sz="8" w:space="0" w:color="5AB63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AB632" w:themeColor="accent5"/>
          <w:left w:val="single" w:sz="8" w:space="0" w:color="5AB632" w:themeColor="accent5"/>
          <w:bottom w:val="single" w:sz="8" w:space="0" w:color="5AB632" w:themeColor="accent5"/>
          <w:right w:val="single" w:sz="8" w:space="0" w:color="5AB632" w:themeColor="accent5"/>
          <w:insideH w:val="nil"/>
          <w:insideV w:val="single" w:sz="8" w:space="0" w:color="5AB63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AB632" w:themeColor="accent5"/>
          <w:left w:val="single" w:sz="8" w:space="0" w:color="5AB632" w:themeColor="accent5"/>
          <w:bottom w:val="single" w:sz="8" w:space="0" w:color="5AB632" w:themeColor="accent5"/>
          <w:right w:val="single" w:sz="8" w:space="0" w:color="5AB632" w:themeColor="accent5"/>
        </w:tcBorders>
      </w:tcPr>
    </w:tblStylePr>
    <w:tblStylePr w:type="band1Vert">
      <w:tblPr/>
      <w:tcPr>
        <w:tcBorders>
          <w:top w:val="single" w:sz="8" w:space="0" w:color="5AB632" w:themeColor="accent5"/>
          <w:left w:val="single" w:sz="8" w:space="0" w:color="5AB632" w:themeColor="accent5"/>
          <w:bottom w:val="single" w:sz="8" w:space="0" w:color="5AB632" w:themeColor="accent5"/>
          <w:right w:val="single" w:sz="8" w:space="0" w:color="5AB632" w:themeColor="accent5"/>
        </w:tcBorders>
        <w:shd w:val="clear" w:color="auto" w:fill="D4F0C8" w:themeFill="accent5" w:themeFillTint="3F"/>
      </w:tcPr>
    </w:tblStylePr>
    <w:tblStylePr w:type="band1Horz">
      <w:tblPr/>
      <w:tcPr>
        <w:tcBorders>
          <w:top w:val="single" w:sz="8" w:space="0" w:color="5AB632" w:themeColor="accent5"/>
          <w:left w:val="single" w:sz="8" w:space="0" w:color="5AB632" w:themeColor="accent5"/>
          <w:bottom w:val="single" w:sz="8" w:space="0" w:color="5AB632" w:themeColor="accent5"/>
          <w:right w:val="single" w:sz="8" w:space="0" w:color="5AB632" w:themeColor="accent5"/>
          <w:insideV w:val="single" w:sz="8" w:space="0" w:color="5AB632" w:themeColor="accent5"/>
        </w:tcBorders>
        <w:shd w:val="clear" w:color="auto" w:fill="D4F0C8" w:themeFill="accent5" w:themeFillTint="3F"/>
      </w:tcPr>
    </w:tblStylePr>
    <w:tblStylePr w:type="band2Horz">
      <w:tblPr/>
      <w:tcPr>
        <w:tcBorders>
          <w:top w:val="single" w:sz="8" w:space="0" w:color="5AB632" w:themeColor="accent5"/>
          <w:left w:val="single" w:sz="8" w:space="0" w:color="5AB632" w:themeColor="accent5"/>
          <w:bottom w:val="single" w:sz="8" w:space="0" w:color="5AB632" w:themeColor="accent5"/>
          <w:right w:val="single" w:sz="8" w:space="0" w:color="5AB632" w:themeColor="accent5"/>
          <w:insideV w:val="single" w:sz="8" w:space="0" w:color="5AB632"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Ind w:w="0" w:type="dxa"/>
      <w:tblBorders>
        <w:top w:val="single" w:sz="8" w:space="0" w:color="914DA8" w:themeColor="accent4"/>
        <w:left w:val="single" w:sz="8" w:space="0" w:color="914DA8" w:themeColor="accent4"/>
        <w:bottom w:val="single" w:sz="8" w:space="0" w:color="914DA8" w:themeColor="accent4"/>
        <w:right w:val="single" w:sz="8" w:space="0" w:color="914DA8" w:themeColor="accent4"/>
        <w:insideH w:val="single" w:sz="8" w:space="0" w:color="914DA8" w:themeColor="accent4"/>
        <w:insideV w:val="single" w:sz="8" w:space="0" w:color="914DA8"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14DA8" w:themeColor="accent4"/>
          <w:left w:val="single" w:sz="8" w:space="0" w:color="914DA8" w:themeColor="accent4"/>
          <w:bottom w:val="single" w:sz="18" w:space="0" w:color="914DA8" w:themeColor="accent4"/>
          <w:right w:val="single" w:sz="8" w:space="0" w:color="914DA8" w:themeColor="accent4"/>
          <w:insideH w:val="nil"/>
          <w:insideV w:val="single" w:sz="8" w:space="0" w:color="914DA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14DA8" w:themeColor="accent4"/>
          <w:left w:val="single" w:sz="8" w:space="0" w:color="914DA8" w:themeColor="accent4"/>
          <w:bottom w:val="single" w:sz="8" w:space="0" w:color="914DA8" w:themeColor="accent4"/>
          <w:right w:val="single" w:sz="8" w:space="0" w:color="914DA8" w:themeColor="accent4"/>
          <w:insideH w:val="nil"/>
          <w:insideV w:val="single" w:sz="8" w:space="0" w:color="914DA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14DA8" w:themeColor="accent4"/>
          <w:left w:val="single" w:sz="8" w:space="0" w:color="914DA8" w:themeColor="accent4"/>
          <w:bottom w:val="single" w:sz="8" w:space="0" w:color="914DA8" w:themeColor="accent4"/>
          <w:right w:val="single" w:sz="8" w:space="0" w:color="914DA8" w:themeColor="accent4"/>
        </w:tcBorders>
      </w:tcPr>
    </w:tblStylePr>
    <w:tblStylePr w:type="band1Vert">
      <w:tblPr/>
      <w:tcPr>
        <w:tcBorders>
          <w:top w:val="single" w:sz="8" w:space="0" w:color="914DA8" w:themeColor="accent4"/>
          <w:left w:val="single" w:sz="8" w:space="0" w:color="914DA8" w:themeColor="accent4"/>
          <w:bottom w:val="single" w:sz="8" w:space="0" w:color="914DA8" w:themeColor="accent4"/>
          <w:right w:val="single" w:sz="8" w:space="0" w:color="914DA8" w:themeColor="accent4"/>
        </w:tcBorders>
        <w:shd w:val="clear" w:color="auto" w:fill="E4D1EA" w:themeFill="accent4" w:themeFillTint="3F"/>
      </w:tcPr>
    </w:tblStylePr>
    <w:tblStylePr w:type="band1Horz">
      <w:tblPr/>
      <w:tcPr>
        <w:tcBorders>
          <w:top w:val="single" w:sz="8" w:space="0" w:color="914DA8" w:themeColor="accent4"/>
          <w:left w:val="single" w:sz="8" w:space="0" w:color="914DA8" w:themeColor="accent4"/>
          <w:bottom w:val="single" w:sz="8" w:space="0" w:color="914DA8" w:themeColor="accent4"/>
          <w:right w:val="single" w:sz="8" w:space="0" w:color="914DA8" w:themeColor="accent4"/>
          <w:insideV w:val="single" w:sz="8" w:space="0" w:color="914DA8" w:themeColor="accent4"/>
        </w:tcBorders>
        <w:shd w:val="clear" w:color="auto" w:fill="E4D1EA" w:themeFill="accent4" w:themeFillTint="3F"/>
      </w:tcPr>
    </w:tblStylePr>
    <w:tblStylePr w:type="band2Horz">
      <w:tblPr/>
      <w:tcPr>
        <w:tcBorders>
          <w:top w:val="single" w:sz="8" w:space="0" w:color="914DA8" w:themeColor="accent4"/>
          <w:left w:val="single" w:sz="8" w:space="0" w:color="914DA8" w:themeColor="accent4"/>
          <w:bottom w:val="single" w:sz="8" w:space="0" w:color="914DA8" w:themeColor="accent4"/>
          <w:right w:val="single" w:sz="8" w:space="0" w:color="914DA8" w:themeColor="accent4"/>
          <w:insideV w:val="single" w:sz="8" w:space="0" w:color="914DA8"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Ind w:w="0" w:type="dxa"/>
      <w:tblBorders>
        <w:top w:val="single" w:sz="8" w:space="0" w:color="F2891E" w:themeColor="accent3"/>
        <w:left w:val="single" w:sz="8" w:space="0" w:color="F2891E" w:themeColor="accent3"/>
        <w:bottom w:val="single" w:sz="8" w:space="0" w:color="F2891E" w:themeColor="accent3"/>
        <w:right w:val="single" w:sz="8" w:space="0" w:color="F2891E" w:themeColor="accent3"/>
        <w:insideH w:val="single" w:sz="8" w:space="0" w:color="F2891E" w:themeColor="accent3"/>
        <w:insideV w:val="single" w:sz="8" w:space="0" w:color="F2891E"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2891E" w:themeColor="accent3"/>
          <w:left w:val="single" w:sz="8" w:space="0" w:color="F2891E" w:themeColor="accent3"/>
          <w:bottom w:val="single" w:sz="18" w:space="0" w:color="F2891E" w:themeColor="accent3"/>
          <w:right w:val="single" w:sz="8" w:space="0" w:color="F2891E" w:themeColor="accent3"/>
          <w:insideH w:val="nil"/>
          <w:insideV w:val="single" w:sz="8" w:space="0" w:color="F2891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891E" w:themeColor="accent3"/>
          <w:left w:val="single" w:sz="8" w:space="0" w:color="F2891E" w:themeColor="accent3"/>
          <w:bottom w:val="single" w:sz="8" w:space="0" w:color="F2891E" w:themeColor="accent3"/>
          <w:right w:val="single" w:sz="8" w:space="0" w:color="F2891E" w:themeColor="accent3"/>
          <w:insideH w:val="nil"/>
          <w:insideV w:val="single" w:sz="8" w:space="0" w:color="F2891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891E" w:themeColor="accent3"/>
          <w:left w:val="single" w:sz="8" w:space="0" w:color="F2891E" w:themeColor="accent3"/>
          <w:bottom w:val="single" w:sz="8" w:space="0" w:color="F2891E" w:themeColor="accent3"/>
          <w:right w:val="single" w:sz="8" w:space="0" w:color="F2891E" w:themeColor="accent3"/>
        </w:tcBorders>
      </w:tcPr>
    </w:tblStylePr>
    <w:tblStylePr w:type="band1Vert">
      <w:tblPr/>
      <w:tcPr>
        <w:tcBorders>
          <w:top w:val="single" w:sz="8" w:space="0" w:color="F2891E" w:themeColor="accent3"/>
          <w:left w:val="single" w:sz="8" w:space="0" w:color="F2891E" w:themeColor="accent3"/>
          <w:bottom w:val="single" w:sz="8" w:space="0" w:color="F2891E" w:themeColor="accent3"/>
          <w:right w:val="single" w:sz="8" w:space="0" w:color="F2891E" w:themeColor="accent3"/>
        </w:tcBorders>
        <w:shd w:val="clear" w:color="auto" w:fill="FBE1C7" w:themeFill="accent3" w:themeFillTint="3F"/>
      </w:tcPr>
    </w:tblStylePr>
    <w:tblStylePr w:type="band1Horz">
      <w:tblPr/>
      <w:tcPr>
        <w:tcBorders>
          <w:top w:val="single" w:sz="8" w:space="0" w:color="F2891E" w:themeColor="accent3"/>
          <w:left w:val="single" w:sz="8" w:space="0" w:color="F2891E" w:themeColor="accent3"/>
          <w:bottom w:val="single" w:sz="8" w:space="0" w:color="F2891E" w:themeColor="accent3"/>
          <w:right w:val="single" w:sz="8" w:space="0" w:color="F2891E" w:themeColor="accent3"/>
          <w:insideV w:val="single" w:sz="8" w:space="0" w:color="F2891E" w:themeColor="accent3"/>
        </w:tcBorders>
        <w:shd w:val="clear" w:color="auto" w:fill="FBE1C7" w:themeFill="accent3" w:themeFillTint="3F"/>
      </w:tcPr>
    </w:tblStylePr>
    <w:tblStylePr w:type="band2Horz">
      <w:tblPr/>
      <w:tcPr>
        <w:tcBorders>
          <w:top w:val="single" w:sz="8" w:space="0" w:color="F2891E" w:themeColor="accent3"/>
          <w:left w:val="single" w:sz="8" w:space="0" w:color="F2891E" w:themeColor="accent3"/>
          <w:bottom w:val="single" w:sz="8" w:space="0" w:color="F2891E" w:themeColor="accent3"/>
          <w:right w:val="single" w:sz="8" w:space="0" w:color="F2891E" w:themeColor="accent3"/>
          <w:insideV w:val="single" w:sz="8" w:space="0" w:color="F2891E"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Ind w:w="0" w:type="dxa"/>
      <w:tblBorders>
        <w:top w:val="single" w:sz="8" w:space="0" w:color="3CB4F5" w:themeColor="accent2"/>
        <w:left w:val="single" w:sz="8" w:space="0" w:color="3CB4F5" w:themeColor="accent2"/>
        <w:bottom w:val="single" w:sz="8" w:space="0" w:color="3CB4F5" w:themeColor="accent2"/>
        <w:right w:val="single" w:sz="8" w:space="0" w:color="3CB4F5" w:themeColor="accent2"/>
        <w:insideH w:val="single" w:sz="8" w:space="0" w:color="3CB4F5" w:themeColor="accent2"/>
        <w:insideV w:val="single" w:sz="8" w:space="0" w:color="3CB4F5"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CB4F5" w:themeColor="accent2"/>
          <w:left w:val="single" w:sz="8" w:space="0" w:color="3CB4F5" w:themeColor="accent2"/>
          <w:bottom w:val="single" w:sz="18" w:space="0" w:color="3CB4F5" w:themeColor="accent2"/>
          <w:right w:val="single" w:sz="8" w:space="0" w:color="3CB4F5" w:themeColor="accent2"/>
          <w:insideH w:val="nil"/>
          <w:insideV w:val="single" w:sz="8" w:space="0" w:color="3CB4F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B4F5" w:themeColor="accent2"/>
          <w:left w:val="single" w:sz="8" w:space="0" w:color="3CB4F5" w:themeColor="accent2"/>
          <w:bottom w:val="single" w:sz="8" w:space="0" w:color="3CB4F5" w:themeColor="accent2"/>
          <w:right w:val="single" w:sz="8" w:space="0" w:color="3CB4F5" w:themeColor="accent2"/>
          <w:insideH w:val="nil"/>
          <w:insideV w:val="single" w:sz="8" w:space="0" w:color="3CB4F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B4F5" w:themeColor="accent2"/>
          <w:left w:val="single" w:sz="8" w:space="0" w:color="3CB4F5" w:themeColor="accent2"/>
          <w:bottom w:val="single" w:sz="8" w:space="0" w:color="3CB4F5" w:themeColor="accent2"/>
          <w:right w:val="single" w:sz="8" w:space="0" w:color="3CB4F5" w:themeColor="accent2"/>
        </w:tcBorders>
      </w:tcPr>
    </w:tblStylePr>
    <w:tblStylePr w:type="band1Vert">
      <w:tblPr/>
      <w:tcPr>
        <w:tcBorders>
          <w:top w:val="single" w:sz="8" w:space="0" w:color="3CB4F5" w:themeColor="accent2"/>
          <w:left w:val="single" w:sz="8" w:space="0" w:color="3CB4F5" w:themeColor="accent2"/>
          <w:bottom w:val="single" w:sz="8" w:space="0" w:color="3CB4F5" w:themeColor="accent2"/>
          <w:right w:val="single" w:sz="8" w:space="0" w:color="3CB4F5" w:themeColor="accent2"/>
        </w:tcBorders>
        <w:shd w:val="clear" w:color="auto" w:fill="CEECFC" w:themeFill="accent2" w:themeFillTint="3F"/>
      </w:tcPr>
    </w:tblStylePr>
    <w:tblStylePr w:type="band1Horz">
      <w:tblPr/>
      <w:tcPr>
        <w:tcBorders>
          <w:top w:val="single" w:sz="8" w:space="0" w:color="3CB4F5" w:themeColor="accent2"/>
          <w:left w:val="single" w:sz="8" w:space="0" w:color="3CB4F5" w:themeColor="accent2"/>
          <w:bottom w:val="single" w:sz="8" w:space="0" w:color="3CB4F5" w:themeColor="accent2"/>
          <w:right w:val="single" w:sz="8" w:space="0" w:color="3CB4F5" w:themeColor="accent2"/>
          <w:insideV w:val="single" w:sz="8" w:space="0" w:color="3CB4F5" w:themeColor="accent2"/>
        </w:tcBorders>
        <w:shd w:val="clear" w:color="auto" w:fill="CEECFC" w:themeFill="accent2" w:themeFillTint="3F"/>
      </w:tcPr>
    </w:tblStylePr>
    <w:tblStylePr w:type="band2Horz">
      <w:tblPr/>
      <w:tcPr>
        <w:tcBorders>
          <w:top w:val="single" w:sz="8" w:space="0" w:color="3CB4F5" w:themeColor="accent2"/>
          <w:left w:val="single" w:sz="8" w:space="0" w:color="3CB4F5" w:themeColor="accent2"/>
          <w:bottom w:val="single" w:sz="8" w:space="0" w:color="3CB4F5" w:themeColor="accent2"/>
          <w:right w:val="single" w:sz="8" w:space="0" w:color="3CB4F5" w:themeColor="accent2"/>
          <w:insideV w:val="single" w:sz="8" w:space="0" w:color="3CB4F5"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BE9EB" w:themeFill="accent6" w:themeFillTint="19"/>
    </w:tcPr>
    <w:tblStylePr w:type="firstRow">
      <w:rPr>
        <w:b/>
        <w:bCs/>
        <w:color w:val="FFFFFF" w:themeColor="background1"/>
      </w:rPr>
      <w:tblPr/>
      <w:tcPr>
        <w:tcBorders>
          <w:bottom w:val="single" w:sz="12" w:space="0" w:color="FFFFFF" w:themeColor="background1"/>
        </w:tcBorders>
        <w:shd w:val="clear" w:color="auto" w:fill="479128" w:themeFill="accent5" w:themeFillShade="CC"/>
      </w:tcPr>
    </w:tblStylePr>
    <w:tblStylePr w:type="lastRow">
      <w:rPr>
        <w:b/>
        <w:bCs/>
        <w:color w:val="47912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C8CF" w:themeFill="accent6" w:themeFillTint="3F"/>
      </w:tcPr>
    </w:tblStylePr>
    <w:tblStylePr w:type="band1Horz">
      <w:tblPr/>
      <w:tcPr>
        <w:shd w:val="clear" w:color="auto" w:fill="F7D2D8"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9E9" w:themeFill="accent5" w:themeFillTint="19"/>
    </w:tcPr>
    <w:tblStylePr w:type="firstRow">
      <w:rPr>
        <w:b/>
        <w:bCs/>
        <w:color w:val="FFFFFF" w:themeColor="background1"/>
      </w:rPr>
      <w:tblPr/>
      <w:tcPr>
        <w:tcBorders>
          <w:bottom w:val="single" w:sz="12" w:space="0" w:color="FFFFFF" w:themeColor="background1"/>
        </w:tcBorders>
        <w:shd w:val="clear" w:color="auto" w:fill="AD1C32" w:themeFill="accent6" w:themeFillShade="CC"/>
      </w:tcPr>
    </w:tblStylePr>
    <w:tblStylePr w:type="lastRow">
      <w:rPr>
        <w:b/>
        <w:bCs/>
        <w:color w:val="AD1C3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F0C8" w:themeFill="accent5" w:themeFillTint="3F"/>
      </w:tcPr>
    </w:tblStylePr>
    <w:tblStylePr w:type="band1Horz">
      <w:tblPr/>
      <w:tcPr>
        <w:shd w:val="clear" w:color="auto" w:fill="DCF3D3"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EDF6" w:themeFill="accent4" w:themeFillTint="19"/>
    </w:tcPr>
    <w:tblStylePr w:type="firstRow">
      <w:rPr>
        <w:b/>
        <w:bCs/>
        <w:color w:val="FFFFFF" w:themeColor="background1"/>
      </w:rPr>
      <w:tblPr/>
      <w:tcPr>
        <w:tcBorders>
          <w:bottom w:val="single" w:sz="12" w:space="0" w:color="FFFFFF" w:themeColor="background1"/>
        </w:tcBorders>
        <w:shd w:val="clear" w:color="auto" w:fill="CD6D0C" w:themeFill="accent3" w:themeFillShade="CC"/>
      </w:tcPr>
    </w:tblStylePr>
    <w:tblStylePr w:type="lastRow">
      <w:rPr>
        <w:b/>
        <w:bCs/>
        <w:color w:val="CD6D0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1EA" w:themeFill="accent4" w:themeFillTint="3F"/>
      </w:tcPr>
    </w:tblStylePr>
    <w:tblStylePr w:type="band1Horz">
      <w:tblPr/>
      <w:tcPr>
        <w:shd w:val="clear" w:color="auto" w:fill="E9DAEE"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3E8" w:themeFill="accent3" w:themeFillTint="19"/>
    </w:tcPr>
    <w:tblStylePr w:type="firstRow">
      <w:rPr>
        <w:b/>
        <w:bCs/>
        <w:color w:val="FFFFFF" w:themeColor="background1"/>
      </w:rPr>
      <w:tblPr/>
      <w:tcPr>
        <w:tcBorders>
          <w:bottom w:val="single" w:sz="12" w:space="0" w:color="FFFFFF" w:themeColor="background1"/>
        </w:tcBorders>
        <w:shd w:val="clear" w:color="auto" w:fill="733D86" w:themeFill="accent4" w:themeFillShade="CC"/>
      </w:tcPr>
    </w:tblStylePr>
    <w:tblStylePr w:type="lastRow">
      <w:rPr>
        <w:b/>
        <w:bCs/>
        <w:color w:val="733D8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C7" w:themeFill="accent3" w:themeFillTint="3F"/>
      </w:tcPr>
    </w:tblStylePr>
    <w:tblStylePr w:type="band1Horz">
      <w:tblPr/>
      <w:tcPr>
        <w:shd w:val="clear" w:color="auto" w:fill="FCE7D1"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BF7FE" w:themeFill="accent2" w:themeFillTint="19"/>
    </w:tcPr>
    <w:tblStylePr w:type="firstRow">
      <w:rPr>
        <w:b/>
        <w:bCs/>
        <w:color w:val="FFFFFF" w:themeColor="background1"/>
      </w:rPr>
      <w:tblPr/>
      <w:tcPr>
        <w:tcBorders>
          <w:bottom w:val="single" w:sz="12" w:space="0" w:color="FFFFFF" w:themeColor="background1"/>
        </w:tcBorders>
        <w:shd w:val="clear" w:color="auto" w:fill="0C9AE8" w:themeFill="accent2" w:themeFillShade="CC"/>
      </w:tcPr>
    </w:tblStylePr>
    <w:tblStylePr w:type="lastRow">
      <w:rPr>
        <w:b/>
        <w:bCs/>
        <w:color w:val="0C9AE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CFC" w:themeFill="accent2" w:themeFillTint="3F"/>
      </w:tcPr>
    </w:tblStylePr>
    <w:tblStylePr w:type="band1Horz">
      <w:tblPr/>
      <w:tcPr>
        <w:shd w:val="clear" w:color="auto" w:fill="D8EFFD"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E2F2" w:themeFill="accent1" w:themeFillTint="19"/>
    </w:tcPr>
    <w:tblStylePr w:type="firstRow">
      <w:rPr>
        <w:b/>
        <w:bCs/>
        <w:color w:val="FFFFFF" w:themeColor="background1"/>
      </w:rPr>
      <w:tblPr/>
      <w:tcPr>
        <w:tcBorders>
          <w:bottom w:val="single" w:sz="12" w:space="0" w:color="FFFFFF" w:themeColor="background1"/>
        </w:tcBorders>
        <w:shd w:val="clear" w:color="auto" w:fill="0C9AE8" w:themeFill="accent2" w:themeFillShade="CC"/>
      </w:tcPr>
    </w:tblStylePr>
    <w:tblStylePr w:type="lastRow">
      <w:rPr>
        <w:b/>
        <w:bCs/>
        <w:color w:val="0C9AE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7DF" w:themeFill="accent1" w:themeFillTint="3F"/>
      </w:tcPr>
    </w:tblStylePr>
    <w:tblStylePr w:type="band1Horz">
      <w:tblPr/>
      <w:tcPr>
        <w:shd w:val="clear" w:color="auto" w:fill="FFC5E5"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Ind w:w="0" w:type="dxa"/>
      <w:tblBorders>
        <w:top w:val="single" w:sz="24" w:space="0" w:color="5AB632" w:themeColor="accent5"/>
        <w:left w:val="single" w:sz="4" w:space="0" w:color="D92440" w:themeColor="accent6"/>
        <w:bottom w:val="single" w:sz="4" w:space="0" w:color="D92440" w:themeColor="accent6"/>
        <w:right w:val="single" w:sz="4" w:space="0" w:color="D92440"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9EB" w:themeFill="accent6" w:themeFillTint="19"/>
    </w:tcPr>
    <w:tblStylePr w:type="firstRow">
      <w:rPr>
        <w:b/>
        <w:bCs/>
      </w:rPr>
      <w:tblPr/>
      <w:tcPr>
        <w:tcBorders>
          <w:top w:val="nil"/>
          <w:left w:val="nil"/>
          <w:bottom w:val="single" w:sz="24" w:space="0" w:color="5AB63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1526" w:themeFill="accent6" w:themeFillShade="99"/>
      </w:tcPr>
    </w:tblStylePr>
    <w:tblStylePr w:type="firstCol">
      <w:rPr>
        <w:color w:val="FFFFFF" w:themeColor="background1"/>
      </w:rPr>
      <w:tblPr/>
      <w:tcPr>
        <w:tcBorders>
          <w:top w:val="nil"/>
          <w:left w:val="nil"/>
          <w:bottom w:val="nil"/>
          <w:right w:val="nil"/>
          <w:insideH w:val="single" w:sz="4" w:space="0" w:color="821526" w:themeColor="accent6" w:themeShade="99"/>
          <w:insideV w:val="nil"/>
        </w:tcBorders>
        <w:shd w:val="clear" w:color="auto" w:fill="82152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21526" w:themeFill="accent6" w:themeFillShade="99"/>
      </w:tcPr>
    </w:tblStylePr>
    <w:tblStylePr w:type="band1Vert">
      <w:tblPr/>
      <w:tcPr>
        <w:shd w:val="clear" w:color="auto" w:fill="F0A6B1" w:themeFill="accent6" w:themeFillTint="66"/>
      </w:tcPr>
    </w:tblStylePr>
    <w:tblStylePr w:type="band1Horz">
      <w:tblPr/>
      <w:tcPr>
        <w:shd w:val="clear" w:color="auto" w:fill="EC919F"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Ind w:w="0" w:type="dxa"/>
      <w:tblBorders>
        <w:top w:val="single" w:sz="24" w:space="0" w:color="D92440" w:themeColor="accent6"/>
        <w:left w:val="single" w:sz="4" w:space="0" w:color="5AB632" w:themeColor="accent5"/>
        <w:bottom w:val="single" w:sz="4" w:space="0" w:color="5AB632" w:themeColor="accent5"/>
        <w:right w:val="single" w:sz="4" w:space="0" w:color="5AB632"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9E9" w:themeFill="accent5" w:themeFillTint="19"/>
    </w:tcPr>
    <w:tblStylePr w:type="firstRow">
      <w:rPr>
        <w:b/>
        <w:bCs/>
      </w:rPr>
      <w:tblPr/>
      <w:tcPr>
        <w:tcBorders>
          <w:top w:val="nil"/>
          <w:left w:val="nil"/>
          <w:bottom w:val="single" w:sz="24" w:space="0" w:color="D9244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6D1E" w:themeFill="accent5" w:themeFillShade="99"/>
      </w:tcPr>
    </w:tblStylePr>
    <w:tblStylePr w:type="firstCol">
      <w:rPr>
        <w:color w:val="FFFFFF" w:themeColor="background1"/>
      </w:rPr>
      <w:tblPr/>
      <w:tcPr>
        <w:tcBorders>
          <w:top w:val="nil"/>
          <w:left w:val="nil"/>
          <w:bottom w:val="nil"/>
          <w:right w:val="nil"/>
          <w:insideH w:val="single" w:sz="4" w:space="0" w:color="356D1E" w:themeColor="accent5" w:themeShade="99"/>
          <w:insideV w:val="nil"/>
        </w:tcBorders>
        <w:shd w:val="clear" w:color="auto" w:fill="356D1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56D1E" w:themeFill="accent5" w:themeFillShade="99"/>
      </w:tcPr>
    </w:tblStylePr>
    <w:tblStylePr w:type="band1Vert">
      <w:tblPr/>
      <w:tcPr>
        <w:shd w:val="clear" w:color="auto" w:fill="BAE7A7" w:themeFill="accent5" w:themeFillTint="66"/>
      </w:tcPr>
    </w:tblStylePr>
    <w:tblStylePr w:type="band1Horz">
      <w:tblPr/>
      <w:tcPr>
        <w:shd w:val="clear" w:color="auto" w:fill="AAE192"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Ind w:w="0" w:type="dxa"/>
      <w:tblBorders>
        <w:top w:val="single" w:sz="24" w:space="0" w:color="F2891E" w:themeColor="accent3"/>
        <w:left w:val="single" w:sz="4" w:space="0" w:color="914DA8" w:themeColor="accent4"/>
        <w:bottom w:val="single" w:sz="4" w:space="0" w:color="914DA8" w:themeColor="accent4"/>
        <w:right w:val="single" w:sz="4" w:space="0" w:color="914DA8"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EDF6" w:themeFill="accent4" w:themeFillTint="19"/>
    </w:tcPr>
    <w:tblStylePr w:type="firstRow">
      <w:rPr>
        <w:b/>
        <w:bCs/>
      </w:rPr>
      <w:tblPr/>
      <w:tcPr>
        <w:tcBorders>
          <w:top w:val="nil"/>
          <w:left w:val="nil"/>
          <w:bottom w:val="single" w:sz="24" w:space="0" w:color="F2891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2E64" w:themeFill="accent4" w:themeFillShade="99"/>
      </w:tcPr>
    </w:tblStylePr>
    <w:tblStylePr w:type="firstCol">
      <w:rPr>
        <w:color w:val="FFFFFF" w:themeColor="background1"/>
      </w:rPr>
      <w:tblPr/>
      <w:tcPr>
        <w:tcBorders>
          <w:top w:val="nil"/>
          <w:left w:val="nil"/>
          <w:bottom w:val="nil"/>
          <w:right w:val="nil"/>
          <w:insideH w:val="single" w:sz="4" w:space="0" w:color="562E64" w:themeColor="accent4" w:themeShade="99"/>
          <w:insideV w:val="nil"/>
        </w:tcBorders>
        <w:shd w:val="clear" w:color="auto" w:fill="562E6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62E64" w:themeFill="accent4" w:themeFillShade="99"/>
      </w:tcPr>
    </w:tblStylePr>
    <w:tblStylePr w:type="band1Vert">
      <w:tblPr/>
      <w:tcPr>
        <w:shd w:val="clear" w:color="auto" w:fill="D3B6DD" w:themeFill="accent4" w:themeFillTint="66"/>
      </w:tcPr>
    </w:tblStylePr>
    <w:tblStylePr w:type="band1Horz">
      <w:tblPr/>
      <w:tcPr>
        <w:shd w:val="clear" w:color="auto" w:fill="C9A4D5"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Ind w:w="0" w:type="dxa"/>
      <w:tblBorders>
        <w:top w:val="single" w:sz="24" w:space="0" w:color="914DA8" w:themeColor="accent4"/>
        <w:left w:val="single" w:sz="4" w:space="0" w:color="F2891E" w:themeColor="accent3"/>
        <w:bottom w:val="single" w:sz="4" w:space="0" w:color="F2891E" w:themeColor="accent3"/>
        <w:right w:val="single" w:sz="4" w:space="0" w:color="F2891E"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3E8" w:themeFill="accent3" w:themeFillTint="19"/>
    </w:tcPr>
    <w:tblStylePr w:type="firstRow">
      <w:rPr>
        <w:b/>
        <w:bCs/>
      </w:rPr>
      <w:tblPr/>
      <w:tcPr>
        <w:tcBorders>
          <w:top w:val="nil"/>
          <w:left w:val="nil"/>
          <w:bottom w:val="single" w:sz="24" w:space="0" w:color="914DA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A5109" w:themeFill="accent3" w:themeFillShade="99"/>
      </w:tcPr>
    </w:tblStylePr>
    <w:tblStylePr w:type="firstCol">
      <w:rPr>
        <w:color w:val="FFFFFF" w:themeColor="background1"/>
      </w:rPr>
      <w:tblPr/>
      <w:tcPr>
        <w:tcBorders>
          <w:top w:val="nil"/>
          <w:left w:val="nil"/>
          <w:bottom w:val="nil"/>
          <w:right w:val="nil"/>
          <w:insideH w:val="single" w:sz="4" w:space="0" w:color="9A5109" w:themeColor="accent3" w:themeShade="99"/>
          <w:insideV w:val="nil"/>
        </w:tcBorders>
        <w:shd w:val="clear" w:color="auto" w:fill="9A510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A5109" w:themeFill="accent3" w:themeFillShade="99"/>
      </w:tcPr>
    </w:tblStylePr>
    <w:tblStylePr w:type="band1Vert">
      <w:tblPr/>
      <w:tcPr>
        <w:shd w:val="clear" w:color="auto" w:fill="F9CFA4" w:themeFill="accent3" w:themeFillTint="66"/>
      </w:tcPr>
    </w:tblStylePr>
    <w:tblStylePr w:type="band1Horz">
      <w:tblPr/>
      <w:tcPr>
        <w:shd w:val="clear" w:color="auto" w:fill="F8C38E"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Ind w:w="0" w:type="dxa"/>
      <w:tblBorders>
        <w:top w:val="single" w:sz="24" w:space="0" w:color="3CB4F5" w:themeColor="accent2"/>
        <w:left w:val="single" w:sz="4" w:space="0" w:color="3CB4F5" w:themeColor="accent2"/>
        <w:bottom w:val="single" w:sz="4" w:space="0" w:color="3CB4F5" w:themeColor="accent2"/>
        <w:right w:val="single" w:sz="4" w:space="0" w:color="3CB4F5"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BF7FE" w:themeFill="accent2" w:themeFillTint="19"/>
    </w:tcPr>
    <w:tblStylePr w:type="firstRow">
      <w:rPr>
        <w:b/>
        <w:bCs/>
      </w:rPr>
      <w:tblPr/>
      <w:tcPr>
        <w:tcBorders>
          <w:top w:val="nil"/>
          <w:left w:val="nil"/>
          <w:bottom w:val="single" w:sz="24" w:space="0" w:color="3CB4F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73AE" w:themeFill="accent2" w:themeFillShade="99"/>
      </w:tcPr>
    </w:tblStylePr>
    <w:tblStylePr w:type="firstCol">
      <w:rPr>
        <w:color w:val="FFFFFF" w:themeColor="background1"/>
      </w:rPr>
      <w:tblPr/>
      <w:tcPr>
        <w:tcBorders>
          <w:top w:val="nil"/>
          <w:left w:val="nil"/>
          <w:bottom w:val="nil"/>
          <w:right w:val="nil"/>
          <w:insideH w:val="single" w:sz="4" w:space="0" w:color="0973AE" w:themeColor="accent2" w:themeShade="99"/>
          <w:insideV w:val="nil"/>
        </w:tcBorders>
        <w:shd w:val="clear" w:color="auto" w:fill="0973A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973AE" w:themeFill="accent2" w:themeFillShade="99"/>
      </w:tcPr>
    </w:tblStylePr>
    <w:tblStylePr w:type="band1Vert">
      <w:tblPr/>
      <w:tcPr>
        <w:shd w:val="clear" w:color="auto" w:fill="B1E0FB" w:themeFill="accent2" w:themeFillTint="66"/>
      </w:tcPr>
    </w:tblStylePr>
    <w:tblStylePr w:type="band1Horz">
      <w:tblPr/>
      <w:tcPr>
        <w:shd w:val="clear" w:color="auto" w:fill="9DD9FA"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Ind w:w="0" w:type="dxa"/>
      <w:tblBorders>
        <w:top w:val="single" w:sz="24" w:space="0" w:color="3CB4F5" w:themeColor="accent2"/>
        <w:left w:val="single" w:sz="4" w:space="0" w:color="DE007B" w:themeColor="accent1"/>
        <w:bottom w:val="single" w:sz="4" w:space="0" w:color="DE007B" w:themeColor="accent1"/>
        <w:right w:val="single" w:sz="4" w:space="0" w:color="DE007B"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E2F2" w:themeFill="accent1" w:themeFillTint="19"/>
    </w:tcPr>
    <w:tblStylePr w:type="firstRow">
      <w:rPr>
        <w:b/>
        <w:bCs/>
      </w:rPr>
      <w:tblPr/>
      <w:tcPr>
        <w:tcBorders>
          <w:top w:val="nil"/>
          <w:left w:val="nil"/>
          <w:bottom w:val="single" w:sz="24" w:space="0" w:color="3CB4F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0049" w:themeFill="accent1" w:themeFillShade="99"/>
      </w:tcPr>
    </w:tblStylePr>
    <w:tblStylePr w:type="firstCol">
      <w:rPr>
        <w:color w:val="FFFFFF" w:themeColor="background1"/>
      </w:rPr>
      <w:tblPr/>
      <w:tcPr>
        <w:tcBorders>
          <w:top w:val="nil"/>
          <w:left w:val="nil"/>
          <w:bottom w:val="nil"/>
          <w:right w:val="nil"/>
          <w:insideH w:val="single" w:sz="4" w:space="0" w:color="850049" w:themeColor="accent1" w:themeShade="99"/>
          <w:insideV w:val="nil"/>
        </w:tcBorders>
        <w:shd w:val="clear" w:color="auto" w:fill="85004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50049" w:themeFill="accent1" w:themeFillShade="99"/>
      </w:tcPr>
    </w:tblStylePr>
    <w:tblStylePr w:type="band1Vert">
      <w:tblPr/>
      <w:tcPr>
        <w:shd w:val="clear" w:color="auto" w:fill="FF8BCB" w:themeFill="accent1" w:themeFillTint="66"/>
      </w:tcPr>
    </w:tblStylePr>
    <w:tblStylePr w:type="band1Horz">
      <w:tblPr/>
      <w:tcPr>
        <w:shd w:val="clear" w:color="auto" w:fill="FF6FBE"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7D2D8" w:themeFill="accent6" w:themeFillTint="33"/>
    </w:tcPr>
    <w:tblStylePr w:type="firstRow">
      <w:rPr>
        <w:b/>
        <w:bCs/>
      </w:rPr>
      <w:tblPr/>
      <w:tcPr>
        <w:shd w:val="clear" w:color="auto" w:fill="F0A6B1" w:themeFill="accent6" w:themeFillTint="66"/>
      </w:tcPr>
    </w:tblStylePr>
    <w:tblStylePr w:type="lastRow">
      <w:rPr>
        <w:b/>
        <w:bCs/>
        <w:color w:val="000000" w:themeColor="text1"/>
      </w:rPr>
      <w:tblPr/>
      <w:tcPr>
        <w:shd w:val="clear" w:color="auto" w:fill="F0A6B1" w:themeFill="accent6" w:themeFillTint="66"/>
      </w:tcPr>
    </w:tblStylePr>
    <w:tblStylePr w:type="firstCol">
      <w:rPr>
        <w:color w:val="FFFFFF" w:themeColor="background1"/>
      </w:rPr>
      <w:tblPr/>
      <w:tcPr>
        <w:shd w:val="clear" w:color="auto" w:fill="A21B2F" w:themeFill="accent6" w:themeFillShade="BF"/>
      </w:tcPr>
    </w:tblStylePr>
    <w:tblStylePr w:type="lastCol">
      <w:rPr>
        <w:color w:val="FFFFFF" w:themeColor="background1"/>
      </w:rPr>
      <w:tblPr/>
      <w:tcPr>
        <w:shd w:val="clear" w:color="auto" w:fill="A21B2F" w:themeFill="accent6" w:themeFillShade="BF"/>
      </w:tcPr>
    </w:tblStylePr>
    <w:tblStylePr w:type="band1Vert">
      <w:tblPr/>
      <w:tcPr>
        <w:shd w:val="clear" w:color="auto" w:fill="EC919F" w:themeFill="accent6" w:themeFillTint="7F"/>
      </w:tcPr>
    </w:tblStylePr>
    <w:tblStylePr w:type="band1Horz">
      <w:tblPr/>
      <w:tcPr>
        <w:shd w:val="clear" w:color="auto" w:fill="EC919F"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CF3D3" w:themeFill="accent5" w:themeFillTint="33"/>
    </w:tcPr>
    <w:tblStylePr w:type="firstRow">
      <w:rPr>
        <w:b/>
        <w:bCs/>
      </w:rPr>
      <w:tblPr/>
      <w:tcPr>
        <w:shd w:val="clear" w:color="auto" w:fill="BAE7A7" w:themeFill="accent5" w:themeFillTint="66"/>
      </w:tcPr>
    </w:tblStylePr>
    <w:tblStylePr w:type="lastRow">
      <w:rPr>
        <w:b/>
        <w:bCs/>
        <w:color w:val="000000" w:themeColor="text1"/>
      </w:rPr>
      <w:tblPr/>
      <w:tcPr>
        <w:shd w:val="clear" w:color="auto" w:fill="BAE7A7" w:themeFill="accent5" w:themeFillTint="66"/>
      </w:tcPr>
    </w:tblStylePr>
    <w:tblStylePr w:type="firstCol">
      <w:rPr>
        <w:color w:val="FFFFFF" w:themeColor="background1"/>
      </w:rPr>
      <w:tblPr/>
      <w:tcPr>
        <w:shd w:val="clear" w:color="auto" w:fill="438825" w:themeFill="accent5" w:themeFillShade="BF"/>
      </w:tcPr>
    </w:tblStylePr>
    <w:tblStylePr w:type="lastCol">
      <w:rPr>
        <w:color w:val="FFFFFF" w:themeColor="background1"/>
      </w:rPr>
      <w:tblPr/>
      <w:tcPr>
        <w:shd w:val="clear" w:color="auto" w:fill="438825" w:themeFill="accent5" w:themeFillShade="BF"/>
      </w:tcPr>
    </w:tblStylePr>
    <w:tblStylePr w:type="band1Vert">
      <w:tblPr/>
      <w:tcPr>
        <w:shd w:val="clear" w:color="auto" w:fill="AAE192" w:themeFill="accent5" w:themeFillTint="7F"/>
      </w:tcPr>
    </w:tblStylePr>
    <w:tblStylePr w:type="band1Horz">
      <w:tblPr/>
      <w:tcPr>
        <w:shd w:val="clear" w:color="auto" w:fill="AAE192"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9DAEE" w:themeFill="accent4" w:themeFillTint="33"/>
    </w:tcPr>
    <w:tblStylePr w:type="firstRow">
      <w:rPr>
        <w:b/>
        <w:bCs/>
      </w:rPr>
      <w:tblPr/>
      <w:tcPr>
        <w:shd w:val="clear" w:color="auto" w:fill="D3B6DD" w:themeFill="accent4" w:themeFillTint="66"/>
      </w:tcPr>
    </w:tblStylePr>
    <w:tblStylePr w:type="lastRow">
      <w:rPr>
        <w:b/>
        <w:bCs/>
        <w:color w:val="000000" w:themeColor="text1"/>
      </w:rPr>
      <w:tblPr/>
      <w:tcPr>
        <w:shd w:val="clear" w:color="auto" w:fill="D3B6DD" w:themeFill="accent4" w:themeFillTint="66"/>
      </w:tcPr>
    </w:tblStylePr>
    <w:tblStylePr w:type="firstCol">
      <w:rPr>
        <w:color w:val="FFFFFF" w:themeColor="background1"/>
      </w:rPr>
      <w:tblPr/>
      <w:tcPr>
        <w:shd w:val="clear" w:color="auto" w:fill="6C397D" w:themeFill="accent4" w:themeFillShade="BF"/>
      </w:tcPr>
    </w:tblStylePr>
    <w:tblStylePr w:type="lastCol">
      <w:rPr>
        <w:color w:val="FFFFFF" w:themeColor="background1"/>
      </w:rPr>
      <w:tblPr/>
      <w:tcPr>
        <w:shd w:val="clear" w:color="auto" w:fill="6C397D" w:themeFill="accent4" w:themeFillShade="BF"/>
      </w:tcPr>
    </w:tblStylePr>
    <w:tblStylePr w:type="band1Vert">
      <w:tblPr/>
      <w:tcPr>
        <w:shd w:val="clear" w:color="auto" w:fill="C9A4D5" w:themeFill="accent4" w:themeFillTint="7F"/>
      </w:tcPr>
    </w:tblStylePr>
    <w:tblStylePr w:type="band1Horz">
      <w:tblPr/>
      <w:tcPr>
        <w:shd w:val="clear" w:color="auto" w:fill="C9A4D5"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CE7D1" w:themeFill="accent3" w:themeFillTint="33"/>
    </w:tcPr>
    <w:tblStylePr w:type="firstRow">
      <w:rPr>
        <w:b/>
        <w:bCs/>
      </w:rPr>
      <w:tblPr/>
      <w:tcPr>
        <w:shd w:val="clear" w:color="auto" w:fill="F9CFA4" w:themeFill="accent3" w:themeFillTint="66"/>
      </w:tcPr>
    </w:tblStylePr>
    <w:tblStylePr w:type="lastRow">
      <w:rPr>
        <w:b/>
        <w:bCs/>
        <w:color w:val="000000" w:themeColor="text1"/>
      </w:rPr>
      <w:tblPr/>
      <w:tcPr>
        <w:shd w:val="clear" w:color="auto" w:fill="F9CFA4" w:themeFill="accent3" w:themeFillTint="66"/>
      </w:tcPr>
    </w:tblStylePr>
    <w:tblStylePr w:type="firstCol">
      <w:rPr>
        <w:color w:val="FFFFFF" w:themeColor="background1"/>
      </w:rPr>
      <w:tblPr/>
      <w:tcPr>
        <w:shd w:val="clear" w:color="auto" w:fill="C0660B" w:themeFill="accent3" w:themeFillShade="BF"/>
      </w:tcPr>
    </w:tblStylePr>
    <w:tblStylePr w:type="lastCol">
      <w:rPr>
        <w:color w:val="FFFFFF" w:themeColor="background1"/>
      </w:rPr>
      <w:tblPr/>
      <w:tcPr>
        <w:shd w:val="clear" w:color="auto" w:fill="C0660B" w:themeFill="accent3" w:themeFillShade="BF"/>
      </w:tcPr>
    </w:tblStylePr>
    <w:tblStylePr w:type="band1Vert">
      <w:tblPr/>
      <w:tcPr>
        <w:shd w:val="clear" w:color="auto" w:fill="F8C38E" w:themeFill="accent3" w:themeFillTint="7F"/>
      </w:tcPr>
    </w:tblStylePr>
    <w:tblStylePr w:type="band1Horz">
      <w:tblPr/>
      <w:tcPr>
        <w:shd w:val="clear" w:color="auto" w:fill="F8C38E"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8EFFD" w:themeFill="accent2" w:themeFillTint="33"/>
    </w:tcPr>
    <w:tblStylePr w:type="firstRow">
      <w:rPr>
        <w:b/>
        <w:bCs/>
      </w:rPr>
      <w:tblPr/>
      <w:tcPr>
        <w:shd w:val="clear" w:color="auto" w:fill="B1E0FB" w:themeFill="accent2" w:themeFillTint="66"/>
      </w:tcPr>
    </w:tblStylePr>
    <w:tblStylePr w:type="lastRow">
      <w:rPr>
        <w:b/>
        <w:bCs/>
        <w:color w:val="000000" w:themeColor="text1"/>
      </w:rPr>
      <w:tblPr/>
      <w:tcPr>
        <w:shd w:val="clear" w:color="auto" w:fill="B1E0FB" w:themeFill="accent2" w:themeFillTint="66"/>
      </w:tcPr>
    </w:tblStylePr>
    <w:tblStylePr w:type="firstCol">
      <w:rPr>
        <w:color w:val="FFFFFF" w:themeColor="background1"/>
      </w:rPr>
      <w:tblPr/>
      <w:tcPr>
        <w:shd w:val="clear" w:color="auto" w:fill="0B90D9" w:themeFill="accent2" w:themeFillShade="BF"/>
      </w:tcPr>
    </w:tblStylePr>
    <w:tblStylePr w:type="lastCol">
      <w:rPr>
        <w:color w:val="FFFFFF" w:themeColor="background1"/>
      </w:rPr>
      <w:tblPr/>
      <w:tcPr>
        <w:shd w:val="clear" w:color="auto" w:fill="0B90D9" w:themeFill="accent2" w:themeFillShade="BF"/>
      </w:tcPr>
    </w:tblStylePr>
    <w:tblStylePr w:type="band1Vert">
      <w:tblPr/>
      <w:tcPr>
        <w:shd w:val="clear" w:color="auto" w:fill="9DD9FA" w:themeFill="accent2" w:themeFillTint="7F"/>
      </w:tcPr>
    </w:tblStylePr>
    <w:tblStylePr w:type="band1Horz">
      <w:tblPr/>
      <w:tcPr>
        <w:shd w:val="clear" w:color="auto" w:fill="9DD9FA"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C5E5" w:themeFill="accent1" w:themeFillTint="33"/>
    </w:tcPr>
    <w:tblStylePr w:type="firstRow">
      <w:rPr>
        <w:b/>
        <w:bCs/>
      </w:rPr>
      <w:tblPr/>
      <w:tcPr>
        <w:shd w:val="clear" w:color="auto" w:fill="FF8BCB" w:themeFill="accent1" w:themeFillTint="66"/>
      </w:tcPr>
    </w:tblStylePr>
    <w:tblStylePr w:type="lastRow">
      <w:rPr>
        <w:b/>
        <w:bCs/>
        <w:color w:val="000000" w:themeColor="text1"/>
      </w:rPr>
      <w:tblPr/>
      <w:tcPr>
        <w:shd w:val="clear" w:color="auto" w:fill="FF8BCB" w:themeFill="accent1" w:themeFillTint="66"/>
      </w:tcPr>
    </w:tblStylePr>
    <w:tblStylePr w:type="firstCol">
      <w:rPr>
        <w:color w:val="FFFFFF" w:themeColor="background1"/>
      </w:rPr>
      <w:tblPr/>
      <w:tcPr>
        <w:shd w:val="clear" w:color="auto" w:fill="A6005B" w:themeFill="accent1" w:themeFillShade="BF"/>
      </w:tcPr>
    </w:tblStylePr>
    <w:tblStylePr w:type="lastCol">
      <w:rPr>
        <w:color w:val="FFFFFF" w:themeColor="background1"/>
      </w:rPr>
      <w:tblPr/>
      <w:tcPr>
        <w:shd w:val="clear" w:color="auto" w:fill="A6005B" w:themeFill="accent1" w:themeFillShade="BF"/>
      </w:tcPr>
    </w:tblStylePr>
    <w:tblStylePr w:type="band1Vert">
      <w:tblPr/>
      <w:tcPr>
        <w:shd w:val="clear" w:color="auto" w:fill="FF6FBE" w:themeFill="accent1" w:themeFillTint="7F"/>
      </w:tcPr>
    </w:tblStylePr>
    <w:tblStylePr w:type="band1Horz">
      <w:tblPr/>
      <w:tcPr>
        <w:shd w:val="clear" w:color="auto" w:fill="FF6FBE"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92440" w:themeColor="accent6"/>
        <w:left w:val="single" w:sz="8" w:space="0" w:color="D92440" w:themeColor="accent6"/>
        <w:bottom w:val="single" w:sz="8" w:space="0" w:color="D92440" w:themeColor="accent6"/>
        <w:right w:val="single" w:sz="8" w:space="0" w:color="D92440"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D92440" w:themeColor="accent6"/>
          <w:right w:val="nil"/>
          <w:insideH w:val="nil"/>
          <w:insideV w:val="nil"/>
        </w:tcBorders>
        <w:shd w:val="clear" w:color="auto" w:fill="FFFFFF" w:themeFill="background1"/>
      </w:tcPr>
    </w:tblStylePr>
    <w:tblStylePr w:type="lastRow">
      <w:tblPr/>
      <w:tcPr>
        <w:tcBorders>
          <w:top w:val="single" w:sz="8" w:space="0" w:color="D9244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92440" w:themeColor="accent6"/>
          <w:insideH w:val="nil"/>
          <w:insideV w:val="nil"/>
        </w:tcBorders>
        <w:shd w:val="clear" w:color="auto" w:fill="FFFFFF" w:themeFill="background1"/>
      </w:tcPr>
    </w:tblStylePr>
    <w:tblStylePr w:type="lastCol">
      <w:tblPr/>
      <w:tcPr>
        <w:tcBorders>
          <w:top w:val="nil"/>
          <w:left w:val="single" w:sz="8" w:space="0" w:color="D9244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C8CF" w:themeFill="accent6" w:themeFillTint="3F"/>
      </w:tcPr>
    </w:tblStylePr>
    <w:tblStylePr w:type="band1Horz">
      <w:tblPr/>
      <w:tcPr>
        <w:tcBorders>
          <w:top w:val="nil"/>
          <w:bottom w:val="nil"/>
          <w:insideH w:val="nil"/>
          <w:insideV w:val="nil"/>
        </w:tcBorders>
        <w:shd w:val="clear" w:color="auto" w:fill="F6C8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AB632" w:themeColor="accent5"/>
        <w:left w:val="single" w:sz="8" w:space="0" w:color="5AB632" w:themeColor="accent5"/>
        <w:bottom w:val="single" w:sz="8" w:space="0" w:color="5AB632" w:themeColor="accent5"/>
        <w:right w:val="single" w:sz="8" w:space="0" w:color="5AB632"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AB632" w:themeColor="accent5"/>
          <w:right w:val="nil"/>
          <w:insideH w:val="nil"/>
          <w:insideV w:val="nil"/>
        </w:tcBorders>
        <w:shd w:val="clear" w:color="auto" w:fill="FFFFFF" w:themeFill="background1"/>
      </w:tcPr>
    </w:tblStylePr>
    <w:tblStylePr w:type="lastRow">
      <w:tblPr/>
      <w:tcPr>
        <w:tcBorders>
          <w:top w:val="single" w:sz="8" w:space="0" w:color="5AB63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AB632" w:themeColor="accent5"/>
          <w:insideH w:val="nil"/>
          <w:insideV w:val="nil"/>
        </w:tcBorders>
        <w:shd w:val="clear" w:color="auto" w:fill="FFFFFF" w:themeFill="background1"/>
      </w:tcPr>
    </w:tblStylePr>
    <w:tblStylePr w:type="lastCol">
      <w:tblPr/>
      <w:tcPr>
        <w:tcBorders>
          <w:top w:val="nil"/>
          <w:left w:val="single" w:sz="8" w:space="0" w:color="5AB63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F0C8" w:themeFill="accent5" w:themeFillTint="3F"/>
      </w:tcPr>
    </w:tblStylePr>
    <w:tblStylePr w:type="band1Horz">
      <w:tblPr/>
      <w:tcPr>
        <w:tcBorders>
          <w:top w:val="nil"/>
          <w:bottom w:val="nil"/>
          <w:insideH w:val="nil"/>
          <w:insideV w:val="nil"/>
        </w:tcBorders>
        <w:shd w:val="clear" w:color="auto" w:fill="D4F0C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14DA8" w:themeColor="accent4"/>
        <w:left w:val="single" w:sz="8" w:space="0" w:color="914DA8" w:themeColor="accent4"/>
        <w:bottom w:val="single" w:sz="8" w:space="0" w:color="914DA8" w:themeColor="accent4"/>
        <w:right w:val="single" w:sz="8" w:space="0" w:color="914DA8"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14DA8" w:themeColor="accent4"/>
          <w:right w:val="nil"/>
          <w:insideH w:val="nil"/>
          <w:insideV w:val="nil"/>
        </w:tcBorders>
        <w:shd w:val="clear" w:color="auto" w:fill="FFFFFF" w:themeFill="background1"/>
      </w:tcPr>
    </w:tblStylePr>
    <w:tblStylePr w:type="lastRow">
      <w:tblPr/>
      <w:tcPr>
        <w:tcBorders>
          <w:top w:val="single" w:sz="8" w:space="0" w:color="914DA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14DA8" w:themeColor="accent4"/>
          <w:insideH w:val="nil"/>
          <w:insideV w:val="nil"/>
        </w:tcBorders>
        <w:shd w:val="clear" w:color="auto" w:fill="FFFFFF" w:themeFill="background1"/>
      </w:tcPr>
    </w:tblStylePr>
    <w:tblStylePr w:type="lastCol">
      <w:tblPr/>
      <w:tcPr>
        <w:tcBorders>
          <w:top w:val="nil"/>
          <w:left w:val="single" w:sz="8" w:space="0" w:color="914DA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1EA" w:themeFill="accent4" w:themeFillTint="3F"/>
      </w:tcPr>
    </w:tblStylePr>
    <w:tblStylePr w:type="band1Horz">
      <w:tblPr/>
      <w:tcPr>
        <w:tcBorders>
          <w:top w:val="nil"/>
          <w:bottom w:val="nil"/>
          <w:insideH w:val="nil"/>
          <w:insideV w:val="nil"/>
        </w:tcBorders>
        <w:shd w:val="clear" w:color="auto" w:fill="E4D1E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2891E" w:themeColor="accent3"/>
        <w:left w:val="single" w:sz="8" w:space="0" w:color="F2891E" w:themeColor="accent3"/>
        <w:bottom w:val="single" w:sz="8" w:space="0" w:color="F2891E" w:themeColor="accent3"/>
        <w:right w:val="single" w:sz="8" w:space="0" w:color="F2891E"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F2891E" w:themeColor="accent3"/>
          <w:right w:val="nil"/>
          <w:insideH w:val="nil"/>
          <w:insideV w:val="nil"/>
        </w:tcBorders>
        <w:shd w:val="clear" w:color="auto" w:fill="FFFFFF" w:themeFill="background1"/>
      </w:tcPr>
    </w:tblStylePr>
    <w:tblStylePr w:type="lastRow">
      <w:tblPr/>
      <w:tcPr>
        <w:tcBorders>
          <w:top w:val="single" w:sz="8" w:space="0" w:color="F2891E"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891E" w:themeColor="accent3"/>
          <w:insideH w:val="nil"/>
          <w:insideV w:val="nil"/>
        </w:tcBorders>
        <w:shd w:val="clear" w:color="auto" w:fill="FFFFFF" w:themeFill="background1"/>
      </w:tcPr>
    </w:tblStylePr>
    <w:tblStylePr w:type="lastCol">
      <w:tblPr/>
      <w:tcPr>
        <w:tcBorders>
          <w:top w:val="nil"/>
          <w:left w:val="single" w:sz="8" w:space="0" w:color="F2891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1C7" w:themeFill="accent3" w:themeFillTint="3F"/>
      </w:tcPr>
    </w:tblStylePr>
    <w:tblStylePr w:type="band1Horz">
      <w:tblPr/>
      <w:tcPr>
        <w:tcBorders>
          <w:top w:val="nil"/>
          <w:bottom w:val="nil"/>
          <w:insideH w:val="nil"/>
          <w:insideV w:val="nil"/>
        </w:tcBorders>
        <w:shd w:val="clear" w:color="auto" w:fill="FBE1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3CB4F5" w:themeColor="accent2"/>
        <w:left w:val="single" w:sz="8" w:space="0" w:color="3CB4F5" w:themeColor="accent2"/>
        <w:bottom w:val="single" w:sz="8" w:space="0" w:color="3CB4F5" w:themeColor="accent2"/>
        <w:right w:val="single" w:sz="8" w:space="0" w:color="3CB4F5"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3CB4F5" w:themeColor="accent2"/>
          <w:right w:val="nil"/>
          <w:insideH w:val="nil"/>
          <w:insideV w:val="nil"/>
        </w:tcBorders>
        <w:shd w:val="clear" w:color="auto" w:fill="FFFFFF" w:themeFill="background1"/>
      </w:tcPr>
    </w:tblStylePr>
    <w:tblStylePr w:type="lastRow">
      <w:tblPr/>
      <w:tcPr>
        <w:tcBorders>
          <w:top w:val="single" w:sz="8" w:space="0" w:color="3CB4F5"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B4F5" w:themeColor="accent2"/>
          <w:insideH w:val="nil"/>
          <w:insideV w:val="nil"/>
        </w:tcBorders>
        <w:shd w:val="clear" w:color="auto" w:fill="FFFFFF" w:themeFill="background1"/>
      </w:tcPr>
    </w:tblStylePr>
    <w:tblStylePr w:type="lastCol">
      <w:tblPr/>
      <w:tcPr>
        <w:tcBorders>
          <w:top w:val="nil"/>
          <w:left w:val="single" w:sz="8" w:space="0" w:color="3CB4F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CFC" w:themeFill="accent2" w:themeFillTint="3F"/>
      </w:tcPr>
    </w:tblStylePr>
    <w:tblStylePr w:type="band1Horz">
      <w:tblPr/>
      <w:tcPr>
        <w:tcBorders>
          <w:top w:val="nil"/>
          <w:bottom w:val="nil"/>
          <w:insideH w:val="nil"/>
          <w:insideV w:val="nil"/>
        </w:tcBorders>
        <w:shd w:val="clear" w:color="auto" w:fill="CEECF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E007B" w:themeColor="accent1"/>
        <w:left w:val="single" w:sz="8" w:space="0" w:color="DE007B" w:themeColor="accent1"/>
        <w:bottom w:val="single" w:sz="8" w:space="0" w:color="DE007B" w:themeColor="accent1"/>
        <w:right w:val="single" w:sz="8" w:space="0" w:color="DE007B"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DE007B" w:themeColor="accent1"/>
          <w:right w:val="nil"/>
          <w:insideH w:val="nil"/>
          <w:insideV w:val="nil"/>
        </w:tcBorders>
        <w:shd w:val="clear" w:color="auto" w:fill="FFFFFF" w:themeFill="background1"/>
      </w:tcPr>
    </w:tblStylePr>
    <w:tblStylePr w:type="lastRow">
      <w:tblPr/>
      <w:tcPr>
        <w:tcBorders>
          <w:top w:val="single" w:sz="8" w:space="0" w:color="DE007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007B" w:themeColor="accent1"/>
          <w:insideH w:val="nil"/>
          <w:insideV w:val="nil"/>
        </w:tcBorders>
        <w:shd w:val="clear" w:color="auto" w:fill="FFFFFF" w:themeFill="background1"/>
      </w:tcPr>
    </w:tblStylePr>
    <w:tblStylePr w:type="lastCol">
      <w:tblPr/>
      <w:tcPr>
        <w:tcBorders>
          <w:top w:val="nil"/>
          <w:left w:val="single" w:sz="8" w:space="0" w:color="DE007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7DF" w:themeFill="accent1" w:themeFillTint="3F"/>
      </w:tcPr>
    </w:tblStylePr>
    <w:tblStylePr w:type="band1Horz">
      <w:tblPr/>
      <w:tcPr>
        <w:tcBorders>
          <w:top w:val="nil"/>
          <w:bottom w:val="nil"/>
          <w:insideH w:val="nil"/>
          <w:insideV w:val="nil"/>
        </w:tcBorders>
        <w:shd w:val="clear" w:color="auto" w:fill="FFB7D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Ind w:w="0" w:type="dxa"/>
      <w:tblBorders>
        <w:top w:val="single" w:sz="8" w:space="0" w:color="D92440" w:themeColor="accent6"/>
        <w:bottom w:val="single" w:sz="8" w:space="0" w:color="D92440"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92440" w:themeColor="accent6"/>
        </w:tcBorders>
      </w:tcPr>
    </w:tblStylePr>
    <w:tblStylePr w:type="lastRow">
      <w:rPr>
        <w:b/>
        <w:bCs/>
        <w:color w:val="5000DC" w:themeColor="text2"/>
      </w:rPr>
      <w:tblPr/>
      <w:tcPr>
        <w:tcBorders>
          <w:top w:val="single" w:sz="8" w:space="0" w:color="D92440" w:themeColor="accent6"/>
          <w:bottom w:val="single" w:sz="8" w:space="0" w:color="D92440" w:themeColor="accent6"/>
        </w:tcBorders>
      </w:tcPr>
    </w:tblStylePr>
    <w:tblStylePr w:type="firstCol">
      <w:rPr>
        <w:b/>
        <w:bCs/>
      </w:rPr>
    </w:tblStylePr>
    <w:tblStylePr w:type="lastCol">
      <w:rPr>
        <w:b/>
        <w:bCs/>
      </w:rPr>
      <w:tblPr/>
      <w:tcPr>
        <w:tcBorders>
          <w:top w:val="single" w:sz="8" w:space="0" w:color="D92440" w:themeColor="accent6"/>
          <w:bottom w:val="single" w:sz="8" w:space="0" w:color="D92440" w:themeColor="accent6"/>
        </w:tcBorders>
      </w:tcPr>
    </w:tblStylePr>
    <w:tblStylePr w:type="band1Vert">
      <w:tblPr/>
      <w:tcPr>
        <w:shd w:val="clear" w:color="auto" w:fill="F6C8CF" w:themeFill="accent6" w:themeFillTint="3F"/>
      </w:tcPr>
    </w:tblStylePr>
    <w:tblStylePr w:type="band1Horz">
      <w:tblPr/>
      <w:tcPr>
        <w:shd w:val="clear" w:color="auto" w:fill="F6C8CF"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Ind w:w="0" w:type="dxa"/>
      <w:tblBorders>
        <w:top w:val="single" w:sz="8" w:space="0" w:color="5AB632" w:themeColor="accent5"/>
        <w:bottom w:val="single" w:sz="8" w:space="0" w:color="5AB632"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AB632" w:themeColor="accent5"/>
        </w:tcBorders>
      </w:tcPr>
    </w:tblStylePr>
    <w:tblStylePr w:type="lastRow">
      <w:rPr>
        <w:b/>
        <w:bCs/>
        <w:color w:val="5000DC" w:themeColor="text2"/>
      </w:rPr>
      <w:tblPr/>
      <w:tcPr>
        <w:tcBorders>
          <w:top w:val="single" w:sz="8" w:space="0" w:color="5AB632" w:themeColor="accent5"/>
          <w:bottom w:val="single" w:sz="8" w:space="0" w:color="5AB632" w:themeColor="accent5"/>
        </w:tcBorders>
      </w:tcPr>
    </w:tblStylePr>
    <w:tblStylePr w:type="firstCol">
      <w:rPr>
        <w:b/>
        <w:bCs/>
      </w:rPr>
    </w:tblStylePr>
    <w:tblStylePr w:type="lastCol">
      <w:rPr>
        <w:b/>
        <w:bCs/>
      </w:rPr>
      <w:tblPr/>
      <w:tcPr>
        <w:tcBorders>
          <w:top w:val="single" w:sz="8" w:space="0" w:color="5AB632" w:themeColor="accent5"/>
          <w:bottom w:val="single" w:sz="8" w:space="0" w:color="5AB632" w:themeColor="accent5"/>
        </w:tcBorders>
      </w:tcPr>
    </w:tblStylePr>
    <w:tblStylePr w:type="band1Vert">
      <w:tblPr/>
      <w:tcPr>
        <w:shd w:val="clear" w:color="auto" w:fill="D4F0C8" w:themeFill="accent5" w:themeFillTint="3F"/>
      </w:tcPr>
    </w:tblStylePr>
    <w:tblStylePr w:type="band1Horz">
      <w:tblPr/>
      <w:tcPr>
        <w:shd w:val="clear" w:color="auto" w:fill="D4F0C8"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Ind w:w="0" w:type="dxa"/>
      <w:tblBorders>
        <w:top w:val="single" w:sz="8" w:space="0" w:color="914DA8" w:themeColor="accent4"/>
        <w:bottom w:val="single" w:sz="8" w:space="0" w:color="914DA8"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14DA8" w:themeColor="accent4"/>
        </w:tcBorders>
      </w:tcPr>
    </w:tblStylePr>
    <w:tblStylePr w:type="lastRow">
      <w:rPr>
        <w:b/>
        <w:bCs/>
        <w:color w:val="5000DC" w:themeColor="text2"/>
      </w:rPr>
      <w:tblPr/>
      <w:tcPr>
        <w:tcBorders>
          <w:top w:val="single" w:sz="8" w:space="0" w:color="914DA8" w:themeColor="accent4"/>
          <w:bottom w:val="single" w:sz="8" w:space="0" w:color="914DA8" w:themeColor="accent4"/>
        </w:tcBorders>
      </w:tcPr>
    </w:tblStylePr>
    <w:tblStylePr w:type="firstCol">
      <w:rPr>
        <w:b/>
        <w:bCs/>
      </w:rPr>
    </w:tblStylePr>
    <w:tblStylePr w:type="lastCol">
      <w:rPr>
        <w:b/>
        <w:bCs/>
      </w:rPr>
      <w:tblPr/>
      <w:tcPr>
        <w:tcBorders>
          <w:top w:val="single" w:sz="8" w:space="0" w:color="914DA8" w:themeColor="accent4"/>
          <w:bottom w:val="single" w:sz="8" w:space="0" w:color="914DA8" w:themeColor="accent4"/>
        </w:tcBorders>
      </w:tcPr>
    </w:tblStylePr>
    <w:tblStylePr w:type="band1Vert">
      <w:tblPr/>
      <w:tcPr>
        <w:shd w:val="clear" w:color="auto" w:fill="E4D1EA" w:themeFill="accent4" w:themeFillTint="3F"/>
      </w:tcPr>
    </w:tblStylePr>
    <w:tblStylePr w:type="band1Horz">
      <w:tblPr/>
      <w:tcPr>
        <w:shd w:val="clear" w:color="auto" w:fill="E4D1EA"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Ind w:w="0" w:type="dxa"/>
      <w:tblBorders>
        <w:top w:val="single" w:sz="8" w:space="0" w:color="F2891E" w:themeColor="accent3"/>
        <w:bottom w:val="single" w:sz="8" w:space="0" w:color="F2891E"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2891E" w:themeColor="accent3"/>
        </w:tcBorders>
      </w:tcPr>
    </w:tblStylePr>
    <w:tblStylePr w:type="lastRow">
      <w:rPr>
        <w:b/>
        <w:bCs/>
        <w:color w:val="5000DC" w:themeColor="text2"/>
      </w:rPr>
      <w:tblPr/>
      <w:tcPr>
        <w:tcBorders>
          <w:top w:val="single" w:sz="8" w:space="0" w:color="F2891E" w:themeColor="accent3"/>
          <w:bottom w:val="single" w:sz="8" w:space="0" w:color="F2891E" w:themeColor="accent3"/>
        </w:tcBorders>
      </w:tcPr>
    </w:tblStylePr>
    <w:tblStylePr w:type="firstCol">
      <w:rPr>
        <w:b/>
        <w:bCs/>
      </w:rPr>
    </w:tblStylePr>
    <w:tblStylePr w:type="lastCol">
      <w:rPr>
        <w:b/>
        <w:bCs/>
      </w:rPr>
      <w:tblPr/>
      <w:tcPr>
        <w:tcBorders>
          <w:top w:val="single" w:sz="8" w:space="0" w:color="F2891E" w:themeColor="accent3"/>
          <w:bottom w:val="single" w:sz="8" w:space="0" w:color="F2891E" w:themeColor="accent3"/>
        </w:tcBorders>
      </w:tcPr>
    </w:tblStylePr>
    <w:tblStylePr w:type="band1Vert">
      <w:tblPr/>
      <w:tcPr>
        <w:shd w:val="clear" w:color="auto" w:fill="FBE1C7" w:themeFill="accent3" w:themeFillTint="3F"/>
      </w:tcPr>
    </w:tblStylePr>
    <w:tblStylePr w:type="band1Horz">
      <w:tblPr/>
      <w:tcPr>
        <w:shd w:val="clear" w:color="auto" w:fill="FBE1C7"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Ind w:w="0" w:type="dxa"/>
      <w:tblBorders>
        <w:top w:val="single" w:sz="8" w:space="0" w:color="3CB4F5" w:themeColor="accent2"/>
        <w:bottom w:val="single" w:sz="8" w:space="0" w:color="3CB4F5"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3CB4F5" w:themeColor="accent2"/>
        </w:tcBorders>
      </w:tcPr>
    </w:tblStylePr>
    <w:tblStylePr w:type="lastRow">
      <w:rPr>
        <w:b/>
        <w:bCs/>
        <w:color w:val="5000DC" w:themeColor="text2"/>
      </w:rPr>
      <w:tblPr/>
      <w:tcPr>
        <w:tcBorders>
          <w:top w:val="single" w:sz="8" w:space="0" w:color="3CB4F5" w:themeColor="accent2"/>
          <w:bottom w:val="single" w:sz="8" w:space="0" w:color="3CB4F5" w:themeColor="accent2"/>
        </w:tcBorders>
      </w:tcPr>
    </w:tblStylePr>
    <w:tblStylePr w:type="firstCol">
      <w:rPr>
        <w:b/>
        <w:bCs/>
      </w:rPr>
    </w:tblStylePr>
    <w:tblStylePr w:type="lastCol">
      <w:rPr>
        <w:b/>
        <w:bCs/>
      </w:rPr>
      <w:tblPr/>
      <w:tcPr>
        <w:tcBorders>
          <w:top w:val="single" w:sz="8" w:space="0" w:color="3CB4F5" w:themeColor="accent2"/>
          <w:bottom w:val="single" w:sz="8" w:space="0" w:color="3CB4F5" w:themeColor="accent2"/>
        </w:tcBorders>
      </w:tcPr>
    </w:tblStylePr>
    <w:tblStylePr w:type="band1Vert">
      <w:tblPr/>
      <w:tcPr>
        <w:shd w:val="clear" w:color="auto" w:fill="CEECFC" w:themeFill="accent2" w:themeFillTint="3F"/>
      </w:tcPr>
    </w:tblStylePr>
    <w:tblStylePr w:type="band1Horz">
      <w:tblPr/>
      <w:tcPr>
        <w:shd w:val="clear" w:color="auto" w:fill="CEECFC"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9244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92440" w:themeFill="accent6"/>
      </w:tcPr>
    </w:tblStylePr>
    <w:tblStylePr w:type="lastCol">
      <w:rPr>
        <w:b/>
        <w:bCs/>
        <w:color w:val="FFFFFF" w:themeColor="background1"/>
      </w:rPr>
      <w:tblPr/>
      <w:tcPr>
        <w:tcBorders>
          <w:left w:val="nil"/>
          <w:right w:val="nil"/>
          <w:insideH w:val="nil"/>
          <w:insideV w:val="nil"/>
        </w:tcBorders>
        <w:shd w:val="clear" w:color="auto" w:fill="D9244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AB63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AB632" w:themeFill="accent5"/>
      </w:tcPr>
    </w:tblStylePr>
    <w:tblStylePr w:type="lastCol">
      <w:rPr>
        <w:b/>
        <w:bCs/>
        <w:color w:val="FFFFFF" w:themeColor="background1"/>
      </w:rPr>
      <w:tblPr/>
      <w:tcPr>
        <w:tcBorders>
          <w:left w:val="nil"/>
          <w:right w:val="nil"/>
          <w:insideH w:val="nil"/>
          <w:insideV w:val="nil"/>
        </w:tcBorders>
        <w:shd w:val="clear" w:color="auto" w:fill="5AB63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14DA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14DA8" w:themeFill="accent4"/>
      </w:tcPr>
    </w:tblStylePr>
    <w:tblStylePr w:type="lastCol">
      <w:rPr>
        <w:b/>
        <w:bCs/>
        <w:color w:val="FFFFFF" w:themeColor="background1"/>
      </w:rPr>
      <w:tblPr/>
      <w:tcPr>
        <w:tcBorders>
          <w:left w:val="nil"/>
          <w:right w:val="nil"/>
          <w:insideH w:val="nil"/>
          <w:insideV w:val="nil"/>
        </w:tcBorders>
        <w:shd w:val="clear" w:color="auto" w:fill="914DA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891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2891E" w:themeFill="accent3"/>
      </w:tcPr>
    </w:tblStylePr>
    <w:tblStylePr w:type="lastCol">
      <w:rPr>
        <w:b/>
        <w:bCs/>
        <w:color w:val="FFFFFF" w:themeColor="background1"/>
      </w:rPr>
      <w:tblPr/>
      <w:tcPr>
        <w:tcBorders>
          <w:left w:val="nil"/>
          <w:right w:val="nil"/>
          <w:insideH w:val="nil"/>
          <w:insideV w:val="nil"/>
        </w:tcBorders>
        <w:shd w:val="clear" w:color="auto" w:fill="F2891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B4F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CB4F5" w:themeFill="accent2"/>
      </w:tcPr>
    </w:tblStylePr>
    <w:tblStylePr w:type="lastCol">
      <w:rPr>
        <w:b/>
        <w:bCs/>
        <w:color w:val="FFFFFF" w:themeColor="background1"/>
      </w:rPr>
      <w:tblPr/>
      <w:tcPr>
        <w:tcBorders>
          <w:left w:val="nil"/>
          <w:right w:val="nil"/>
          <w:insideH w:val="nil"/>
          <w:insideV w:val="nil"/>
        </w:tcBorders>
        <w:shd w:val="clear" w:color="auto" w:fill="3CB4F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Ind w:w="0" w:type="dxa"/>
      <w:tblBorders>
        <w:top w:val="single" w:sz="8" w:space="0" w:color="E3596E" w:themeColor="accent6" w:themeTint="BF"/>
        <w:left w:val="single" w:sz="8" w:space="0" w:color="E3596E" w:themeColor="accent6" w:themeTint="BF"/>
        <w:bottom w:val="single" w:sz="8" w:space="0" w:color="E3596E" w:themeColor="accent6" w:themeTint="BF"/>
        <w:right w:val="single" w:sz="8" w:space="0" w:color="E3596E" w:themeColor="accent6" w:themeTint="BF"/>
        <w:insideH w:val="single" w:sz="8" w:space="0" w:color="E3596E"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3596E" w:themeColor="accent6" w:themeTint="BF"/>
          <w:left w:val="single" w:sz="8" w:space="0" w:color="E3596E" w:themeColor="accent6" w:themeTint="BF"/>
          <w:bottom w:val="single" w:sz="8" w:space="0" w:color="E3596E" w:themeColor="accent6" w:themeTint="BF"/>
          <w:right w:val="single" w:sz="8" w:space="0" w:color="E3596E" w:themeColor="accent6" w:themeTint="BF"/>
          <w:insideH w:val="nil"/>
          <w:insideV w:val="nil"/>
        </w:tcBorders>
        <w:shd w:val="clear" w:color="auto" w:fill="D92440" w:themeFill="accent6"/>
      </w:tcPr>
    </w:tblStylePr>
    <w:tblStylePr w:type="lastRow">
      <w:pPr>
        <w:spacing w:before="0" w:after="0" w:line="240" w:lineRule="auto"/>
      </w:pPr>
      <w:rPr>
        <w:b/>
        <w:bCs/>
      </w:rPr>
      <w:tblPr/>
      <w:tcPr>
        <w:tcBorders>
          <w:top w:val="double" w:sz="6" w:space="0" w:color="E3596E" w:themeColor="accent6" w:themeTint="BF"/>
          <w:left w:val="single" w:sz="8" w:space="0" w:color="E3596E" w:themeColor="accent6" w:themeTint="BF"/>
          <w:bottom w:val="single" w:sz="8" w:space="0" w:color="E3596E" w:themeColor="accent6" w:themeTint="BF"/>
          <w:right w:val="single" w:sz="8" w:space="0" w:color="E3596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6C8CF" w:themeFill="accent6" w:themeFillTint="3F"/>
      </w:tcPr>
    </w:tblStylePr>
    <w:tblStylePr w:type="band1Horz">
      <w:tblPr/>
      <w:tcPr>
        <w:tcBorders>
          <w:insideH w:val="nil"/>
          <w:insideV w:val="nil"/>
        </w:tcBorders>
        <w:shd w:val="clear" w:color="auto" w:fill="F6C8CF"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Ind w:w="0" w:type="dxa"/>
      <w:tblBorders>
        <w:top w:val="single" w:sz="8" w:space="0" w:color="7FD25B" w:themeColor="accent5" w:themeTint="BF"/>
        <w:left w:val="single" w:sz="8" w:space="0" w:color="7FD25B" w:themeColor="accent5" w:themeTint="BF"/>
        <w:bottom w:val="single" w:sz="8" w:space="0" w:color="7FD25B" w:themeColor="accent5" w:themeTint="BF"/>
        <w:right w:val="single" w:sz="8" w:space="0" w:color="7FD25B" w:themeColor="accent5" w:themeTint="BF"/>
        <w:insideH w:val="single" w:sz="8" w:space="0" w:color="7FD25B"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FD25B" w:themeColor="accent5" w:themeTint="BF"/>
          <w:left w:val="single" w:sz="8" w:space="0" w:color="7FD25B" w:themeColor="accent5" w:themeTint="BF"/>
          <w:bottom w:val="single" w:sz="8" w:space="0" w:color="7FD25B" w:themeColor="accent5" w:themeTint="BF"/>
          <w:right w:val="single" w:sz="8" w:space="0" w:color="7FD25B" w:themeColor="accent5" w:themeTint="BF"/>
          <w:insideH w:val="nil"/>
          <w:insideV w:val="nil"/>
        </w:tcBorders>
        <w:shd w:val="clear" w:color="auto" w:fill="5AB632" w:themeFill="accent5"/>
      </w:tcPr>
    </w:tblStylePr>
    <w:tblStylePr w:type="lastRow">
      <w:pPr>
        <w:spacing w:before="0" w:after="0" w:line="240" w:lineRule="auto"/>
      </w:pPr>
      <w:rPr>
        <w:b/>
        <w:bCs/>
      </w:rPr>
      <w:tblPr/>
      <w:tcPr>
        <w:tcBorders>
          <w:top w:val="double" w:sz="6" w:space="0" w:color="7FD25B" w:themeColor="accent5" w:themeTint="BF"/>
          <w:left w:val="single" w:sz="8" w:space="0" w:color="7FD25B" w:themeColor="accent5" w:themeTint="BF"/>
          <w:bottom w:val="single" w:sz="8" w:space="0" w:color="7FD25B" w:themeColor="accent5" w:themeTint="BF"/>
          <w:right w:val="single" w:sz="8" w:space="0" w:color="7FD25B" w:themeColor="accent5" w:themeTint="BF"/>
          <w:insideH w:val="nil"/>
          <w:insideV w:val="nil"/>
        </w:tcBorders>
      </w:tcPr>
    </w:tblStylePr>
    <w:tblStylePr w:type="firstCol">
      <w:rPr>
        <w:b/>
        <w:bCs/>
      </w:rPr>
    </w:tblStylePr>
    <w:tblStylePr w:type="lastCol">
      <w:rPr>
        <w:b/>
        <w:bCs/>
      </w:rPr>
    </w:tblStylePr>
    <w:tblStylePr w:type="band1Vert">
      <w:tblPr/>
      <w:tcPr>
        <w:shd w:val="clear" w:color="auto" w:fill="D4F0C8" w:themeFill="accent5" w:themeFillTint="3F"/>
      </w:tcPr>
    </w:tblStylePr>
    <w:tblStylePr w:type="band1Horz">
      <w:tblPr/>
      <w:tcPr>
        <w:tcBorders>
          <w:insideH w:val="nil"/>
          <w:insideV w:val="nil"/>
        </w:tcBorders>
        <w:shd w:val="clear" w:color="auto" w:fill="D4F0C8"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Ind w:w="0" w:type="dxa"/>
      <w:tblBorders>
        <w:top w:val="single" w:sz="8" w:space="0" w:color="AD76C0" w:themeColor="accent4" w:themeTint="BF"/>
        <w:left w:val="single" w:sz="8" w:space="0" w:color="AD76C0" w:themeColor="accent4" w:themeTint="BF"/>
        <w:bottom w:val="single" w:sz="8" w:space="0" w:color="AD76C0" w:themeColor="accent4" w:themeTint="BF"/>
        <w:right w:val="single" w:sz="8" w:space="0" w:color="AD76C0" w:themeColor="accent4" w:themeTint="BF"/>
        <w:insideH w:val="single" w:sz="8" w:space="0" w:color="AD76C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D76C0" w:themeColor="accent4" w:themeTint="BF"/>
          <w:left w:val="single" w:sz="8" w:space="0" w:color="AD76C0" w:themeColor="accent4" w:themeTint="BF"/>
          <w:bottom w:val="single" w:sz="8" w:space="0" w:color="AD76C0" w:themeColor="accent4" w:themeTint="BF"/>
          <w:right w:val="single" w:sz="8" w:space="0" w:color="AD76C0" w:themeColor="accent4" w:themeTint="BF"/>
          <w:insideH w:val="nil"/>
          <w:insideV w:val="nil"/>
        </w:tcBorders>
        <w:shd w:val="clear" w:color="auto" w:fill="914DA8" w:themeFill="accent4"/>
      </w:tcPr>
    </w:tblStylePr>
    <w:tblStylePr w:type="lastRow">
      <w:pPr>
        <w:spacing w:before="0" w:after="0" w:line="240" w:lineRule="auto"/>
      </w:pPr>
      <w:rPr>
        <w:b/>
        <w:bCs/>
      </w:rPr>
      <w:tblPr/>
      <w:tcPr>
        <w:tcBorders>
          <w:top w:val="double" w:sz="6" w:space="0" w:color="AD76C0" w:themeColor="accent4" w:themeTint="BF"/>
          <w:left w:val="single" w:sz="8" w:space="0" w:color="AD76C0" w:themeColor="accent4" w:themeTint="BF"/>
          <w:bottom w:val="single" w:sz="8" w:space="0" w:color="AD76C0" w:themeColor="accent4" w:themeTint="BF"/>
          <w:right w:val="single" w:sz="8" w:space="0" w:color="AD76C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1EA" w:themeFill="accent4" w:themeFillTint="3F"/>
      </w:tcPr>
    </w:tblStylePr>
    <w:tblStylePr w:type="band1Horz">
      <w:tblPr/>
      <w:tcPr>
        <w:tcBorders>
          <w:insideH w:val="nil"/>
          <w:insideV w:val="nil"/>
        </w:tcBorders>
        <w:shd w:val="clear" w:color="auto" w:fill="E4D1EA"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Ind w:w="0" w:type="dxa"/>
      <w:tblBorders>
        <w:top w:val="single" w:sz="8" w:space="0" w:color="F5A656" w:themeColor="accent3" w:themeTint="BF"/>
        <w:left w:val="single" w:sz="8" w:space="0" w:color="F5A656" w:themeColor="accent3" w:themeTint="BF"/>
        <w:bottom w:val="single" w:sz="8" w:space="0" w:color="F5A656" w:themeColor="accent3" w:themeTint="BF"/>
        <w:right w:val="single" w:sz="8" w:space="0" w:color="F5A656" w:themeColor="accent3" w:themeTint="BF"/>
        <w:insideH w:val="single" w:sz="8" w:space="0" w:color="F5A656"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5A656" w:themeColor="accent3" w:themeTint="BF"/>
          <w:left w:val="single" w:sz="8" w:space="0" w:color="F5A656" w:themeColor="accent3" w:themeTint="BF"/>
          <w:bottom w:val="single" w:sz="8" w:space="0" w:color="F5A656" w:themeColor="accent3" w:themeTint="BF"/>
          <w:right w:val="single" w:sz="8" w:space="0" w:color="F5A656" w:themeColor="accent3" w:themeTint="BF"/>
          <w:insideH w:val="nil"/>
          <w:insideV w:val="nil"/>
        </w:tcBorders>
        <w:shd w:val="clear" w:color="auto" w:fill="F2891E" w:themeFill="accent3"/>
      </w:tcPr>
    </w:tblStylePr>
    <w:tblStylePr w:type="lastRow">
      <w:pPr>
        <w:spacing w:before="0" w:after="0" w:line="240" w:lineRule="auto"/>
      </w:pPr>
      <w:rPr>
        <w:b/>
        <w:bCs/>
      </w:rPr>
      <w:tblPr/>
      <w:tcPr>
        <w:tcBorders>
          <w:top w:val="double" w:sz="6" w:space="0" w:color="F5A656" w:themeColor="accent3" w:themeTint="BF"/>
          <w:left w:val="single" w:sz="8" w:space="0" w:color="F5A656" w:themeColor="accent3" w:themeTint="BF"/>
          <w:bottom w:val="single" w:sz="8" w:space="0" w:color="F5A656" w:themeColor="accent3" w:themeTint="BF"/>
          <w:right w:val="single" w:sz="8" w:space="0" w:color="F5A6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E1C7" w:themeFill="accent3" w:themeFillTint="3F"/>
      </w:tcPr>
    </w:tblStylePr>
    <w:tblStylePr w:type="band1Horz">
      <w:tblPr/>
      <w:tcPr>
        <w:tcBorders>
          <w:insideH w:val="nil"/>
          <w:insideV w:val="nil"/>
        </w:tcBorders>
        <w:shd w:val="clear" w:color="auto" w:fill="FBE1C7"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Ind w:w="0" w:type="dxa"/>
      <w:tblBorders>
        <w:top w:val="single" w:sz="8" w:space="0" w:color="6CC6F7" w:themeColor="accent2" w:themeTint="BF"/>
        <w:left w:val="single" w:sz="8" w:space="0" w:color="6CC6F7" w:themeColor="accent2" w:themeTint="BF"/>
        <w:bottom w:val="single" w:sz="8" w:space="0" w:color="6CC6F7" w:themeColor="accent2" w:themeTint="BF"/>
        <w:right w:val="single" w:sz="8" w:space="0" w:color="6CC6F7" w:themeColor="accent2" w:themeTint="BF"/>
        <w:insideH w:val="single" w:sz="8" w:space="0" w:color="6CC6F7"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CC6F7" w:themeColor="accent2" w:themeTint="BF"/>
          <w:left w:val="single" w:sz="8" w:space="0" w:color="6CC6F7" w:themeColor="accent2" w:themeTint="BF"/>
          <w:bottom w:val="single" w:sz="8" w:space="0" w:color="6CC6F7" w:themeColor="accent2" w:themeTint="BF"/>
          <w:right w:val="single" w:sz="8" w:space="0" w:color="6CC6F7" w:themeColor="accent2" w:themeTint="BF"/>
          <w:insideH w:val="nil"/>
          <w:insideV w:val="nil"/>
        </w:tcBorders>
        <w:shd w:val="clear" w:color="auto" w:fill="3CB4F5" w:themeFill="accent2"/>
      </w:tcPr>
    </w:tblStylePr>
    <w:tblStylePr w:type="lastRow">
      <w:pPr>
        <w:spacing w:before="0" w:after="0" w:line="240" w:lineRule="auto"/>
      </w:pPr>
      <w:rPr>
        <w:b/>
        <w:bCs/>
      </w:rPr>
      <w:tblPr/>
      <w:tcPr>
        <w:tcBorders>
          <w:top w:val="double" w:sz="6" w:space="0" w:color="6CC6F7" w:themeColor="accent2" w:themeTint="BF"/>
          <w:left w:val="single" w:sz="8" w:space="0" w:color="6CC6F7" w:themeColor="accent2" w:themeTint="BF"/>
          <w:bottom w:val="single" w:sz="8" w:space="0" w:color="6CC6F7" w:themeColor="accent2" w:themeTint="BF"/>
          <w:right w:val="single" w:sz="8" w:space="0" w:color="6CC6F7" w:themeColor="accent2" w:themeTint="BF"/>
          <w:insideH w:val="nil"/>
          <w:insideV w:val="nil"/>
        </w:tcBorders>
      </w:tcPr>
    </w:tblStylePr>
    <w:tblStylePr w:type="firstCol">
      <w:rPr>
        <w:b/>
        <w:bCs/>
      </w:rPr>
    </w:tblStylePr>
    <w:tblStylePr w:type="lastCol">
      <w:rPr>
        <w:b/>
        <w:bCs/>
      </w:rPr>
    </w:tblStylePr>
    <w:tblStylePr w:type="band1Vert">
      <w:tblPr/>
      <w:tcPr>
        <w:shd w:val="clear" w:color="auto" w:fill="CEECFC" w:themeFill="accent2" w:themeFillTint="3F"/>
      </w:tcPr>
    </w:tblStylePr>
    <w:tblStylePr w:type="band1Horz">
      <w:tblPr/>
      <w:tcPr>
        <w:tcBorders>
          <w:insideH w:val="nil"/>
          <w:insideV w:val="nil"/>
        </w:tcBorders>
        <w:shd w:val="clear" w:color="auto" w:fill="CEECFC"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6C8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9244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9244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9244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9244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919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919F"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4F0C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AB63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AB63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AB63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AB63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E19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E192"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D1E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14DA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14DA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14DA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14DA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A4D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A4D5"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BE1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891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891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891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891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C3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C38E"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EECF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B4F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B4F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B4F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B4F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D9F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D9FA"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B7D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007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007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007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007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FB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FBE"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92440" w:themeColor="accent6"/>
        <w:left w:val="single" w:sz="8" w:space="0" w:color="D92440" w:themeColor="accent6"/>
        <w:bottom w:val="single" w:sz="8" w:space="0" w:color="D92440" w:themeColor="accent6"/>
        <w:right w:val="single" w:sz="8" w:space="0" w:color="D92440" w:themeColor="accent6"/>
        <w:insideH w:val="single" w:sz="8" w:space="0" w:color="D92440" w:themeColor="accent6"/>
        <w:insideV w:val="single" w:sz="8" w:space="0" w:color="D92440" w:themeColor="accent6"/>
      </w:tblBorders>
      <w:tblCellMar>
        <w:top w:w="0" w:type="dxa"/>
        <w:left w:w="108" w:type="dxa"/>
        <w:bottom w:w="0" w:type="dxa"/>
        <w:right w:w="108" w:type="dxa"/>
      </w:tblCellMar>
    </w:tblPr>
    <w:tcPr>
      <w:shd w:val="clear" w:color="auto" w:fill="F6C8CF" w:themeFill="accent6" w:themeFillTint="3F"/>
    </w:tcPr>
    <w:tblStylePr w:type="firstRow">
      <w:rPr>
        <w:b/>
        <w:bCs/>
        <w:color w:val="000000" w:themeColor="text1"/>
      </w:rPr>
      <w:tblPr/>
      <w:tcPr>
        <w:shd w:val="clear" w:color="auto" w:fill="FBE9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D2D8" w:themeFill="accent6" w:themeFillTint="33"/>
      </w:tcPr>
    </w:tblStylePr>
    <w:tblStylePr w:type="band1Vert">
      <w:tblPr/>
      <w:tcPr>
        <w:shd w:val="clear" w:color="auto" w:fill="EC919F" w:themeFill="accent6" w:themeFillTint="7F"/>
      </w:tcPr>
    </w:tblStylePr>
    <w:tblStylePr w:type="band1Horz">
      <w:tblPr/>
      <w:tcPr>
        <w:tcBorders>
          <w:insideH w:val="single" w:sz="6" w:space="0" w:color="D92440" w:themeColor="accent6"/>
          <w:insideV w:val="single" w:sz="6" w:space="0" w:color="D92440" w:themeColor="accent6"/>
        </w:tcBorders>
        <w:shd w:val="clear" w:color="auto" w:fill="EC919F"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AB632" w:themeColor="accent5"/>
        <w:left w:val="single" w:sz="8" w:space="0" w:color="5AB632" w:themeColor="accent5"/>
        <w:bottom w:val="single" w:sz="8" w:space="0" w:color="5AB632" w:themeColor="accent5"/>
        <w:right w:val="single" w:sz="8" w:space="0" w:color="5AB632" w:themeColor="accent5"/>
        <w:insideH w:val="single" w:sz="8" w:space="0" w:color="5AB632" w:themeColor="accent5"/>
        <w:insideV w:val="single" w:sz="8" w:space="0" w:color="5AB632" w:themeColor="accent5"/>
      </w:tblBorders>
      <w:tblCellMar>
        <w:top w:w="0" w:type="dxa"/>
        <w:left w:w="108" w:type="dxa"/>
        <w:bottom w:w="0" w:type="dxa"/>
        <w:right w:w="108" w:type="dxa"/>
      </w:tblCellMar>
    </w:tblPr>
    <w:tcPr>
      <w:shd w:val="clear" w:color="auto" w:fill="D4F0C8" w:themeFill="accent5" w:themeFillTint="3F"/>
    </w:tcPr>
    <w:tblStylePr w:type="firstRow">
      <w:rPr>
        <w:b/>
        <w:bCs/>
        <w:color w:val="000000" w:themeColor="text1"/>
      </w:rPr>
      <w:tblPr/>
      <w:tcPr>
        <w:shd w:val="clear" w:color="auto" w:fill="EEF9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F3D3" w:themeFill="accent5" w:themeFillTint="33"/>
      </w:tcPr>
    </w:tblStylePr>
    <w:tblStylePr w:type="band1Vert">
      <w:tblPr/>
      <w:tcPr>
        <w:shd w:val="clear" w:color="auto" w:fill="AAE192" w:themeFill="accent5" w:themeFillTint="7F"/>
      </w:tcPr>
    </w:tblStylePr>
    <w:tblStylePr w:type="band1Horz">
      <w:tblPr/>
      <w:tcPr>
        <w:tcBorders>
          <w:insideH w:val="single" w:sz="6" w:space="0" w:color="5AB632" w:themeColor="accent5"/>
          <w:insideV w:val="single" w:sz="6" w:space="0" w:color="5AB632" w:themeColor="accent5"/>
        </w:tcBorders>
        <w:shd w:val="clear" w:color="auto" w:fill="AAE192"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14DA8" w:themeColor="accent4"/>
        <w:left w:val="single" w:sz="8" w:space="0" w:color="914DA8" w:themeColor="accent4"/>
        <w:bottom w:val="single" w:sz="8" w:space="0" w:color="914DA8" w:themeColor="accent4"/>
        <w:right w:val="single" w:sz="8" w:space="0" w:color="914DA8" w:themeColor="accent4"/>
        <w:insideH w:val="single" w:sz="8" w:space="0" w:color="914DA8" w:themeColor="accent4"/>
        <w:insideV w:val="single" w:sz="8" w:space="0" w:color="914DA8" w:themeColor="accent4"/>
      </w:tblBorders>
      <w:tblCellMar>
        <w:top w:w="0" w:type="dxa"/>
        <w:left w:w="108" w:type="dxa"/>
        <w:bottom w:w="0" w:type="dxa"/>
        <w:right w:w="108" w:type="dxa"/>
      </w:tblCellMar>
    </w:tblPr>
    <w:tcPr>
      <w:shd w:val="clear" w:color="auto" w:fill="E4D1EA" w:themeFill="accent4" w:themeFillTint="3F"/>
    </w:tcPr>
    <w:tblStylePr w:type="firstRow">
      <w:rPr>
        <w:b/>
        <w:bCs/>
        <w:color w:val="000000" w:themeColor="text1"/>
      </w:rPr>
      <w:tblPr/>
      <w:tcPr>
        <w:shd w:val="clear" w:color="auto" w:fill="F4ED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AEE" w:themeFill="accent4" w:themeFillTint="33"/>
      </w:tcPr>
    </w:tblStylePr>
    <w:tblStylePr w:type="band1Vert">
      <w:tblPr/>
      <w:tcPr>
        <w:shd w:val="clear" w:color="auto" w:fill="C9A4D5" w:themeFill="accent4" w:themeFillTint="7F"/>
      </w:tcPr>
    </w:tblStylePr>
    <w:tblStylePr w:type="band1Horz">
      <w:tblPr/>
      <w:tcPr>
        <w:tcBorders>
          <w:insideH w:val="single" w:sz="6" w:space="0" w:color="914DA8" w:themeColor="accent4"/>
          <w:insideV w:val="single" w:sz="6" w:space="0" w:color="914DA8" w:themeColor="accent4"/>
        </w:tcBorders>
        <w:shd w:val="clear" w:color="auto" w:fill="C9A4D5"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2891E" w:themeColor="accent3"/>
        <w:left w:val="single" w:sz="8" w:space="0" w:color="F2891E" w:themeColor="accent3"/>
        <w:bottom w:val="single" w:sz="8" w:space="0" w:color="F2891E" w:themeColor="accent3"/>
        <w:right w:val="single" w:sz="8" w:space="0" w:color="F2891E" w:themeColor="accent3"/>
        <w:insideH w:val="single" w:sz="8" w:space="0" w:color="F2891E" w:themeColor="accent3"/>
        <w:insideV w:val="single" w:sz="8" w:space="0" w:color="F2891E" w:themeColor="accent3"/>
      </w:tblBorders>
      <w:tblCellMar>
        <w:top w:w="0" w:type="dxa"/>
        <w:left w:w="108" w:type="dxa"/>
        <w:bottom w:w="0" w:type="dxa"/>
        <w:right w:w="108" w:type="dxa"/>
      </w:tblCellMar>
    </w:tblPr>
    <w:tcPr>
      <w:shd w:val="clear" w:color="auto" w:fill="FBE1C7" w:themeFill="accent3" w:themeFillTint="3F"/>
    </w:tcPr>
    <w:tblStylePr w:type="firstRow">
      <w:rPr>
        <w:b/>
        <w:bCs/>
        <w:color w:val="000000" w:themeColor="text1"/>
      </w:rPr>
      <w:tblPr/>
      <w:tcPr>
        <w:shd w:val="clear" w:color="auto" w:fill="FDF3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7D1" w:themeFill="accent3" w:themeFillTint="33"/>
      </w:tcPr>
    </w:tblStylePr>
    <w:tblStylePr w:type="band1Vert">
      <w:tblPr/>
      <w:tcPr>
        <w:shd w:val="clear" w:color="auto" w:fill="F8C38E" w:themeFill="accent3" w:themeFillTint="7F"/>
      </w:tcPr>
    </w:tblStylePr>
    <w:tblStylePr w:type="band1Horz">
      <w:tblPr/>
      <w:tcPr>
        <w:tcBorders>
          <w:insideH w:val="single" w:sz="6" w:space="0" w:color="F2891E" w:themeColor="accent3"/>
          <w:insideV w:val="single" w:sz="6" w:space="0" w:color="F2891E" w:themeColor="accent3"/>
        </w:tcBorders>
        <w:shd w:val="clear" w:color="auto" w:fill="F8C38E"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3CB4F5" w:themeColor="accent2"/>
        <w:left w:val="single" w:sz="8" w:space="0" w:color="3CB4F5" w:themeColor="accent2"/>
        <w:bottom w:val="single" w:sz="8" w:space="0" w:color="3CB4F5" w:themeColor="accent2"/>
        <w:right w:val="single" w:sz="8" w:space="0" w:color="3CB4F5" w:themeColor="accent2"/>
        <w:insideH w:val="single" w:sz="8" w:space="0" w:color="3CB4F5" w:themeColor="accent2"/>
        <w:insideV w:val="single" w:sz="8" w:space="0" w:color="3CB4F5" w:themeColor="accent2"/>
      </w:tblBorders>
      <w:tblCellMar>
        <w:top w:w="0" w:type="dxa"/>
        <w:left w:w="108" w:type="dxa"/>
        <w:bottom w:w="0" w:type="dxa"/>
        <w:right w:w="108" w:type="dxa"/>
      </w:tblCellMar>
    </w:tblPr>
    <w:tcPr>
      <w:shd w:val="clear" w:color="auto" w:fill="CEECFC" w:themeFill="accent2" w:themeFillTint="3F"/>
    </w:tcPr>
    <w:tblStylePr w:type="firstRow">
      <w:rPr>
        <w:b/>
        <w:bCs/>
        <w:color w:val="000000" w:themeColor="text1"/>
      </w:rPr>
      <w:tblPr/>
      <w:tcPr>
        <w:shd w:val="clear" w:color="auto" w:fill="EBF7F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FFD" w:themeFill="accent2" w:themeFillTint="33"/>
      </w:tcPr>
    </w:tblStylePr>
    <w:tblStylePr w:type="band1Vert">
      <w:tblPr/>
      <w:tcPr>
        <w:shd w:val="clear" w:color="auto" w:fill="9DD9FA" w:themeFill="accent2" w:themeFillTint="7F"/>
      </w:tcPr>
    </w:tblStylePr>
    <w:tblStylePr w:type="band1Horz">
      <w:tblPr/>
      <w:tcPr>
        <w:tcBorders>
          <w:insideH w:val="single" w:sz="6" w:space="0" w:color="3CB4F5" w:themeColor="accent2"/>
          <w:insideV w:val="single" w:sz="6" w:space="0" w:color="3CB4F5" w:themeColor="accent2"/>
        </w:tcBorders>
        <w:shd w:val="clear" w:color="auto" w:fill="9DD9FA"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E007B" w:themeColor="accent1"/>
        <w:left w:val="single" w:sz="8" w:space="0" w:color="DE007B" w:themeColor="accent1"/>
        <w:bottom w:val="single" w:sz="8" w:space="0" w:color="DE007B" w:themeColor="accent1"/>
        <w:right w:val="single" w:sz="8" w:space="0" w:color="DE007B" w:themeColor="accent1"/>
        <w:insideH w:val="single" w:sz="8" w:space="0" w:color="DE007B" w:themeColor="accent1"/>
        <w:insideV w:val="single" w:sz="8" w:space="0" w:color="DE007B" w:themeColor="accent1"/>
      </w:tblBorders>
      <w:tblCellMar>
        <w:top w:w="0" w:type="dxa"/>
        <w:left w:w="108" w:type="dxa"/>
        <w:bottom w:w="0" w:type="dxa"/>
        <w:right w:w="108" w:type="dxa"/>
      </w:tblCellMar>
    </w:tblPr>
    <w:tcPr>
      <w:shd w:val="clear" w:color="auto" w:fill="FFB7DF" w:themeFill="accent1" w:themeFillTint="3F"/>
    </w:tcPr>
    <w:tblStylePr w:type="firstRow">
      <w:rPr>
        <w:b/>
        <w:bCs/>
        <w:color w:val="000000" w:themeColor="text1"/>
      </w:rPr>
      <w:tblPr/>
      <w:tcPr>
        <w:shd w:val="clear" w:color="auto" w:fill="FFE2F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5E5" w:themeFill="accent1" w:themeFillTint="33"/>
      </w:tcPr>
    </w:tblStylePr>
    <w:tblStylePr w:type="band1Vert">
      <w:tblPr/>
      <w:tcPr>
        <w:shd w:val="clear" w:color="auto" w:fill="FF6FBE" w:themeFill="accent1" w:themeFillTint="7F"/>
      </w:tcPr>
    </w:tblStylePr>
    <w:tblStylePr w:type="band1Horz">
      <w:tblPr/>
      <w:tcPr>
        <w:tcBorders>
          <w:insideH w:val="single" w:sz="6" w:space="0" w:color="DE007B" w:themeColor="accent1"/>
          <w:insideV w:val="single" w:sz="6" w:space="0" w:color="DE007B" w:themeColor="accent1"/>
        </w:tcBorders>
        <w:shd w:val="clear" w:color="auto" w:fill="FF6FBE"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Ind w:w="0" w:type="dxa"/>
      <w:tblBorders>
        <w:top w:val="single" w:sz="8" w:space="0" w:color="E3596E" w:themeColor="accent6" w:themeTint="BF"/>
        <w:left w:val="single" w:sz="8" w:space="0" w:color="E3596E" w:themeColor="accent6" w:themeTint="BF"/>
        <w:bottom w:val="single" w:sz="8" w:space="0" w:color="E3596E" w:themeColor="accent6" w:themeTint="BF"/>
        <w:right w:val="single" w:sz="8" w:space="0" w:color="E3596E" w:themeColor="accent6" w:themeTint="BF"/>
        <w:insideH w:val="single" w:sz="8" w:space="0" w:color="E3596E" w:themeColor="accent6" w:themeTint="BF"/>
        <w:insideV w:val="single" w:sz="8" w:space="0" w:color="E3596E" w:themeColor="accent6" w:themeTint="BF"/>
      </w:tblBorders>
      <w:tblCellMar>
        <w:top w:w="0" w:type="dxa"/>
        <w:left w:w="108" w:type="dxa"/>
        <w:bottom w:w="0" w:type="dxa"/>
        <w:right w:w="108" w:type="dxa"/>
      </w:tblCellMar>
    </w:tblPr>
    <w:tcPr>
      <w:shd w:val="clear" w:color="auto" w:fill="F6C8CF" w:themeFill="accent6" w:themeFillTint="3F"/>
    </w:tcPr>
    <w:tblStylePr w:type="firstRow">
      <w:rPr>
        <w:b/>
        <w:bCs/>
      </w:rPr>
    </w:tblStylePr>
    <w:tblStylePr w:type="lastRow">
      <w:rPr>
        <w:b/>
        <w:bCs/>
      </w:rPr>
      <w:tblPr/>
      <w:tcPr>
        <w:tcBorders>
          <w:top w:val="single" w:sz="18" w:space="0" w:color="E3596E" w:themeColor="accent6" w:themeTint="BF"/>
        </w:tcBorders>
      </w:tcPr>
    </w:tblStylePr>
    <w:tblStylePr w:type="firstCol">
      <w:rPr>
        <w:b/>
        <w:bCs/>
      </w:rPr>
    </w:tblStylePr>
    <w:tblStylePr w:type="lastCol">
      <w:rPr>
        <w:b/>
        <w:bCs/>
      </w:rPr>
    </w:tblStylePr>
    <w:tblStylePr w:type="band1Vert">
      <w:tblPr/>
      <w:tcPr>
        <w:shd w:val="clear" w:color="auto" w:fill="EC919F" w:themeFill="accent6" w:themeFillTint="7F"/>
      </w:tcPr>
    </w:tblStylePr>
    <w:tblStylePr w:type="band1Horz">
      <w:tblPr/>
      <w:tcPr>
        <w:shd w:val="clear" w:color="auto" w:fill="EC919F"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Ind w:w="0" w:type="dxa"/>
      <w:tblBorders>
        <w:top w:val="single" w:sz="8" w:space="0" w:color="7FD25B" w:themeColor="accent5" w:themeTint="BF"/>
        <w:left w:val="single" w:sz="8" w:space="0" w:color="7FD25B" w:themeColor="accent5" w:themeTint="BF"/>
        <w:bottom w:val="single" w:sz="8" w:space="0" w:color="7FD25B" w:themeColor="accent5" w:themeTint="BF"/>
        <w:right w:val="single" w:sz="8" w:space="0" w:color="7FD25B" w:themeColor="accent5" w:themeTint="BF"/>
        <w:insideH w:val="single" w:sz="8" w:space="0" w:color="7FD25B" w:themeColor="accent5" w:themeTint="BF"/>
        <w:insideV w:val="single" w:sz="8" w:space="0" w:color="7FD25B" w:themeColor="accent5" w:themeTint="BF"/>
      </w:tblBorders>
      <w:tblCellMar>
        <w:top w:w="0" w:type="dxa"/>
        <w:left w:w="108" w:type="dxa"/>
        <w:bottom w:w="0" w:type="dxa"/>
        <w:right w:w="108" w:type="dxa"/>
      </w:tblCellMar>
    </w:tblPr>
    <w:tcPr>
      <w:shd w:val="clear" w:color="auto" w:fill="D4F0C8" w:themeFill="accent5" w:themeFillTint="3F"/>
    </w:tcPr>
    <w:tblStylePr w:type="firstRow">
      <w:rPr>
        <w:b/>
        <w:bCs/>
      </w:rPr>
    </w:tblStylePr>
    <w:tblStylePr w:type="lastRow">
      <w:rPr>
        <w:b/>
        <w:bCs/>
      </w:rPr>
      <w:tblPr/>
      <w:tcPr>
        <w:tcBorders>
          <w:top w:val="single" w:sz="18" w:space="0" w:color="7FD25B" w:themeColor="accent5" w:themeTint="BF"/>
        </w:tcBorders>
      </w:tcPr>
    </w:tblStylePr>
    <w:tblStylePr w:type="firstCol">
      <w:rPr>
        <w:b/>
        <w:bCs/>
      </w:rPr>
    </w:tblStylePr>
    <w:tblStylePr w:type="lastCol">
      <w:rPr>
        <w:b/>
        <w:bCs/>
      </w:rPr>
    </w:tblStylePr>
    <w:tblStylePr w:type="band1Vert">
      <w:tblPr/>
      <w:tcPr>
        <w:shd w:val="clear" w:color="auto" w:fill="AAE192" w:themeFill="accent5" w:themeFillTint="7F"/>
      </w:tcPr>
    </w:tblStylePr>
    <w:tblStylePr w:type="band1Horz">
      <w:tblPr/>
      <w:tcPr>
        <w:shd w:val="clear" w:color="auto" w:fill="AAE192"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Ind w:w="0" w:type="dxa"/>
      <w:tblBorders>
        <w:top w:val="single" w:sz="8" w:space="0" w:color="AD76C0" w:themeColor="accent4" w:themeTint="BF"/>
        <w:left w:val="single" w:sz="8" w:space="0" w:color="AD76C0" w:themeColor="accent4" w:themeTint="BF"/>
        <w:bottom w:val="single" w:sz="8" w:space="0" w:color="AD76C0" w:themeColor="accent4" w:themeTint="BF"/>
        <w:right w:val="single" w:sz="8" w:space="0" w:color="AD76C0" w:themeColor="accent4" w:themeTint="BF"/>
        <w:insideH w:val="single" w:sz="8" w:space="0" w:color="AD76C0" w:themeColor="accent4" w:themeTint="BF"/>
        <w:insideV w:val="single" w:sz="8" w:space="0" w:color="AD76C0" w:themeColor="accent4" w:themeTint="BF"/>
      </w:tblBorders>
      <w:tblCellMar>
        <w:top w:w="0" w:type="dxa"/>
        <w:left w:w="108" w:type="dxa"/>
        <w:bottom w:w="0" w:type="dxa"/>
        <w:right w:w="108" w:type="dxa"/>
      </w:tblCellMar>
    </w:tblPr>
    <w:tcPr>
      <w:shd w:val="clear" w:color="auto" w:fill="E4D1EA" w:themeFill="accent4" w:themeFillTint="3F"/>
    </w:tcPr>
    <w:tblStylePr w:type="firstRow">
      <w:rPr>
        <w:b/>
        <w:bCs/>
      </w:rPr>
    </w:tblStylePr>
    <w:tblStylePr w:type="lastRow">
      <w:rPr>
        <w:b/>
        <w:bCs/>
      </w:rPr>
      <w:tblPr/>
      <w:tcPr>
        <w:tcBorders>
          <w:top w:val="single" w:sz="18" w:space="0" w:color="AD76C0" w:themeColor="accent4" w:themeTint="BF"/>
        </w:tcBorders>
      </w:tcPr>
    </w:tblStylePr>
    <w:tblStylePr w:type="firstCol">
      <w:rPr>
        <w:b/>
        <w:bCs/>
      </w:rPr>
    </w:tblStylePr>
    <w:tblStylePr w:type="lastCol">
      <w:rPr>
        <w:b/>
        <w:bCs/>
      </w:rPr>
    </w:tblStylePr>
    <w:tblStylePr w:type="band1Vert">
      <w:tblPr/>
      <w:tcPr>
        <w:shd w:val="clear" w:color="auto" w:fill="C9A4D5" w:themeFill="accent4" w:themeFillTint="7F"/>
      </w:tcPr>
    </w:tblStylePr>
    <w:tblStylePr w:type="band1Horz">
      <w:tblPr/>
      <w:tcPr>
        <w:shd w:val="clear" w:color="auto" w:fill="C9A4D5"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Ind w:w="0" w:type="dxa"/>
      <w:tblBorders>
        <w:top w:val="single" w:sz="8" w:space="0" w:color="F5A656" w:themeColor="accent3" w:themeTint="BF"/>
        <w:left w:val="single" w:sz="8" w:space="0" w:color="F5A656" w:themeColor="accent3" w:themeTint="BF"/>
        <w:bottom w:val="single" w:sz="8" w:space="0" w:color="F5A656" w:themeColor="accent3" w:themeTint="BF"/>
        <w:right w:val="single" w:sz="8" w:space="0" w:color="F5A656" w:themeColor="accent3" w:themeTint="BF"/>
        <w:insideH w:val="single" w:sz="8" w:space="0" w:color="F5A656" w:themeColor="accent3" w:themeTint="BF"/>
        <w:insideV w:val="single" w:sz="8" w:space="0" w:color="F5A656" w:themeColor="accent3" w:themeTint="BF"/>
      </w:tblBorders>
      <w:tblCellMar>
        <w:top w:w="0" w:type="dxa"/>
        <w:left w:w="108" w:type="dxa"/>
        <w:bottom w:w="0" w:type="dxa"/>
        <w:right w:w="108" w:type="dxa"/>
      </w:tblCellMar>
    </w:tblPr>
    <w:tcPr>
      <w:shd w:val="clear" w:color="auto" w:fill="FBE1C7" w:themeFill="accent3" w:themeFillTint="3F"/>
    </w:tcPr>
    <w:tblStylePr w:type="firstRow">
      <w:rPr>
        <w:b/>
        <w:bCs/>
      </w:rPr>
    </w:tblStylePr>
    <w:tblStylePr w:type="lastRow">
      <w:rPr>
        <w:b/>
        <w:bCs/>
      </w:rPr>
      <w:tblPr/>
      <w:tcPr>
        <w:tcBorders>
          <w:top w:val="single" w:sz="18" w:space="0" w:color="F5A656" w:themeColor="accent3" w:themeTint="BF"/>
        </w:tcBorders>
      </w:tcPr>
    </w:tblStylePr>
    <w:tblStylePr w:type="firstCol">
      <w:rPr>
        <w:b/>
        <w:bCs/>
      </w:rPr>
    </w:tblStylePr>
    <w:tblStylePr w:type="lastCol">
      <w:rPr>
        <w:b/>
        <w:bCs/>
      </w:rPr>
    </w:tblStylePr>
    <w:tblStylePr w:type="band1Vert">
      <w:tblPr/>
      <w:tcPr>
        <w:shd w:val="clear" w:color="auto" w:fill="F8C38E" w:themeFill="accent3" w:themeFillTint="7F"/>
      </w:tcPr>
    </w:tblStylePr>
    <w:tblStylePr w:type="band1Horz">
      <w:tblPr/>
      <w:tcPr>
        <w:shd w:val="clear" w:color="auto" w:fill="F8C38E"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Ind w:w="0" w:type="dxa"/>
      <w:tblBorders>
        <w:top w:val="single" w:sz="8" w:space="0" w:color="6CC6F7" w:themeColor="accent2" w:themeTint="BF"/>
        <w:left w:val="single" w:sz="8" w:space="0" w:color="6CC6F7" w:themeColor="accent2" w:themeTint="BF"/>
        <w:bottom w:val="single" w:sz="8" w:space="0" w:color="6CC6F7" w:themeColor="accent2" w:themeTint="BF"/>
        <w:right w:val="single" w:sz="8" w:space="0" w:color="6CC6F7" w:themeColor="accent2" w:themeTint="BF"/>
        <w:insideH w:val="single" w:sz="8" w:space="0" w:color="6CC6F7" w:themeColor="accent2" w:themeTint="BF"/>
        <w:insideV w:val="single" w:sz="8" w:space="0" w:color="6CC6F7" w:themeColor="accent2" w:themeTint="BF"/>
      </w:tblBorders>
      <w:tblCellMar>
        <w:top w:w="0" w:type="dxa"/>
        <w:left w:w="108" w:type="dxa"/>
        <w:bottom w:w="0" w:type="dxa"/>
        <w:right w:w="108" w:type="dxa"/>
      </w:tblCellMar>
    </w:tblPr>
    <w:tcPr>
      <w:shd w:val="clear" w:color="auto" w:fill="CEECFC" w:themeFill="accent2" w:themeFillTint="3F"/>
    </w:tcPr>
    <w:tblStylePr w:type="firstRow">
      <w:rPr>
        <w:b/>
        <w:bCs/>
      </w:rPr>
    </w:tblStylePr>
    <w:tblStylePr w:type="lastRow">
      <w:rPr>
        <w:b/>
        <w:bCs/>
      </w:rPr>
      <w:tblPr/>
      <w:tcPr>
        <w:tcBorders>
          <w:top w:val="single" w:sz="18" w:space="0" w:color="6CC6F7" w:themeColor="accent2" w:themeTint="BF"/>
        </w:tcBorders>
      </w:tcPr>
    </w:tblStylePr>
    <w:tblStylePr w:type="firstCol">
      <w:rPr>
        <w:b/>
        <w:bCs/>
      </w:rPr>
    </w:tblStylePr>
    <w:tblStylePr w:type="lastCol">
      <w:rPr>
        <w:b/>
        <w:bCs/>
      </w:rPr>
    </w:tblStylePr>
    <w:tblStylePr w:type="band1Vert">
      <w:tblPr/>
      <w:tcPr>
        <w:shd w:val="clear" w:color="auto" w:fill="9DD9FA" w:themeFill="accent2" w:themeFillTint="7F"/>
      </w:tcPr>
    </w:tblStylePr>
    <w:tblStylePr w:type="band1Horz">
      <w:tblPr/>
      <w:tcPr>
        <w:shd w:val="clear" w:color="auto" w:fill="9DD9FA"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Ind w:w="0" w:type="dxa"/>
      <w:tblBorders>
        <w:top w:val="single" w:sz="8" w:space="0" w:color="FF279E" w:themeColor="accent1" w:themeTint="BF"/>
        <w:left w:val="single" w:sz="8" w:space="0" w:color="FF279E" w:themeColor="accent1" w:themeTint="BF"/>
        <w:bottom w:val="single" w:sz="8" w:space="0" w:color="FF279E" w:themeColor="accent1" w:themeTint="BF"/>
        <w:right w:val="single" w:sz="8" w:space="0" w:color="FF279E" w:themeColor="accent1" w:themeTint="BF"/>
        <w:insideH w:val="single" w:sz="8" w:space="0" w:color="FF279E" w:themeColor="accent1" w:themeTint="BF"/>
        <w:insideV w:val="single" w:sz="8" w:space="0" w:color="FF279E" w:themeColor="accent1" w:themeTint="BF"/>
      </w:tblBorders>
      <w:tblCellMar>
        <w:top w:w="0" w:type="dxa"/>
        <w:left w:w="108" w:type="dxa"/>
        <w:bottom w:w="0" w:type="dxa"/>
        <w:right w:w="108" w:type="dxa"/>
      </w:tblCellMar>
    </w:tblPr>
    <w:tcPr>
      <w:shd w:val="clear" w:color="auto" w:fill="FFB7DF" w:themeFill="accent1" w:themeFillTint="3F"/>
    </w:tcPr>
    <w:tblStylePr w:type="firstRow">
      <w:rPr>
        <w:b/>
        <w:bCs/>
      </w:rPr>
    </w:tblStylePr>
    <w:tblStylePr w:type="lastRow">
      <w:rPr>
        <w:b/>
        <w:bCs/>
      </w:rPr>
      <w:tblPr/>
      <w:tcPr>
        <w:tcBorders>
          <w:top w:val="single" w:sz="18" w:space="0" w:color="FF279E" w:themeColor="accent1" w:themeTint="BF"/>
        </w:tcBorders>
      </w:tcPr>
    </w:tblStylePr>
    <w:tblStylePr w:type="firstCol">
      <w:rPr>
        <w:b/>
        <w:bCs/>
      </w:rPr>
    </w:tblStylePr>
    <w:tblStylePr w:type="lastCol">
      <w:rPr>
        <w:b/>
        <w:bCs/>
      </w:rPr>
    </w:tblStylePr>
    <w:tblStylePr w:type="band1Vert">
      <w:tblPr/>
      <w:tcPr>
        <w:shd w:val="clear" w:color="auto" w:fill="FF6FBE" w:themeFill="accent1" w:themeFillTint="7F"/>
      </w:tcPr>
    </w:tblStylePr>
    <w:tblStylePr w:type="band1Horz">
      <w:tblPr/>
      <w:tcPr>
        <w:shd w:val="clear" w:color="auto" w:fill="FF6FBE"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9244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C121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21B2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21B2F" w:themeFill="accent6" w:themeFillShade="BF"/>
      </w:tcPr>
    </w:tblStylePr>
    <w:tblStylePr w:type="band1Vert">
      <w:tblPr/>
      <w:tcPr>
        <w:tcBorders>
          <w:top w:val="nil"/>
          <w:left w:val="nil"/>
          <w:bottom w:val="nil"/>
          <w:right w:val="nil"/>
          <w:insideH w:val="nil"/>
          <w:insideV w:val="nil"/>
        </w:tcBorders>
        <w:shd w:val="clear" w:color="auto" w:fill="A21B2F" w:themeFill="accent6" w:themeFillShade="BF"/>
      </w:tcPr>
    </w:tblStylePr>
    <w:tblStylePr w:type="band1Horz">
      <w:tblPr/>
      <w:tcPr>
        <w:tcBorders>
          <w:top w:val="nil"/>
          <w:left w:val="nil"/>
          <w:bottom w:val="nil"/>
          <w:right w:val="nil"/>
          <w:insideH w:val="nil"/>
          <w:insideV w:val="nil"/>
        </w:tcBorders>
        <w:shd w:val="clear" w:color="auto" w:fill="A21B2F"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AB63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5A1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3882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38825" w:themeFill="accent5" w:themeFillShade="BF"/>
      </w:tcPr>
    </w:tblStylePr>
    <w:tblStylePr w:type="band1Vert">
      <w:tblPr/>
      <w:tcPr>
        <w:tcBorders>
          <w:top w:val="nil"/>
          <w:left w:val="nil"/>
          <w:bottom w:val="nil"/>
          <w:right w:val="nil"/>
          <w:insideH w:val="nil"/>
          <w:insideV w:val="nil"/>
        </w:tcBorders>
        <w:shd w:val="clear" w:color="auto" w:fill="438825" w:themeFill="accent5" w:themeFillShade="BF"/>
      </w:tcPr>
    </w:tblStylePr>
    <w:tblStylePr w:type="band1Horz">
      <w:tblPr/>
      <w:tcPr>
        <w:tcBorders>
          <w:top w:val="nil"/>
          <w:left w:val="nil"/>
          <w:bottom w:val="nil"/>
          <w:right w:val="nil"/>
          <w:insideH w:val="nil"/>
          <w:insideV w:val="nil"/>
        </w:tcBorders>
        <w:shd w:val="clear" w:color="auto" w:fill="438825"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14DA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265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C397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C397D" w:themeFill="accent4" w:themeFillShade="BF"/>
      </w:tcPr>
    </w:tblStylePr>
    <w:tblStylePr w:type="band1Vert">
      <w:tblPr/>
      <w:tcPr>
        <w:tcBorders>
          <w:top w:val="nil"/>
          <w:left w:val="nil"/>
          <w:bottom w:val="nil"/>
          <w:right w:val="nil"/>
          <w:insideH w:val="nil"/>
          <w:insideV w:val="nil"/>
        </w:tcBorders>
        <w:shd w:val="clear" w:color="auto" w:fill="6C397D" w:themeFill="accent4" w:themeFillShade="BF"/>
      </w:tcPr>
    </w:tblStylePr>
    <w:tblStylePr w:type="band1Horz">
      <w:tblPr/>
      <w:tcPr>
        <w:tcBorders>
          <w:top w:val="nil"/>
          <w:left w:val="nil"/>
          <w:bottom w:val="nil"/>
          <w:right w:val="nil"/>
          <w:insideH w:val="nil"/>
          <w:insideV w:val="nil"/>
        </w:tcBorders>
        <w:shd w:val="clear" w:color="auto" w:fill="6C397D"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2891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430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0660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0660B" w:themeFill="accent3" w:themeFillShade="BF"/>
      </w:tcPr>
    </w:tblStylePr>
    <w:tblStylePr w:type="band1Vert">
      <w:tblPr/>
      <w:tcPr>
        <w:tcBorders>
          <w:top w:val="nil"/>
          <w:left w:val="nil"/>
          <w:bottom w:val="nil"/>
          <w:right w:val="nil"/>
          <w:insideH w:val="nil"/>
          <w:insideV w:val="nil"/>
        </w:tcBorders>
        <w:shd w:val="clear" w:color="auto" w:fill="C0660B" w:themeFill="accent3" w:themeFillShade="BF"/>
      </w:tcPr>
    </w:tblStylePr>
    <w:tblStylePr w:type="band1Horz">
      <w:tblPr/>
      <w:tcPr>
        <w:tcBorders>
          <w:top w:val="nil"/>
          <w:left w:val="nil"/>
          <w:bottom w:val="nil"/>
          <w:right w:val="nil"/>
          <w:insideH w:val="nil"/>
          <w:insideV w:val="nil"/>
        </w:tcBorders>
        <w:shd w:val="clear" w:color="auto" w:fill="C0660B"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3CB4F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5F9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B90D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B90D9" w:themeFill="accent2" w:themeFillShade="BF"/>
      </w:tcPr>
    </w:tblStylePr>
    <w:tblStylePr w:type="band1Vert">
      <w:tblPr/>
      <w:tcPr>
        <w:tcBorders>
          <w:top w:val="nil"/>
          <w:left w:val="nil"/>
          <w:bottom w:val="nil"/>
          <w:right w:val="nil"/>
          <w:insideH w:val="nil"/>
          <w:insideV w:val="nil"/>
        </w:tcBorders>
        <w:shd w:val="clear" w:color="auto" w:fill="0B90D9" w:themeFill="accent2" w:themeFillShade="BF"/>
      </w:tcPr>
    </w:tblStylePr>
    <w:tblStylePr w:type="band1Horz">
      <w:tblPr/>
      <w:tcPr>
        <w:tcBorders>
          <w:top w:val="nil"/>
          <w:left w:val="nil"/>
          <w:bottom w:val="nil"/>
          <w:right w:val="nil"/>
          <w:insideH w:val="nil"/>
          <w:insideV w:val="nil"/>
        </w:tcBorders>
        <w:shd w:val="clear" w:color="auto" w:fill="0B90D9"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E007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003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6005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6005B" w:themeFill="accent1" w:themeFillShade="BF"/>
      </w:tcPr>
    </w:tblStylePr>
    <w:tblStylePr w:type="band1Vert">
      <w:tblPr/>
      <w:tcPr>
        <w:tcBorders>
          <w:top w:val="nil"/>
          <w:left w:val="nil"/>
          <w:bottom w:val="nil"/>
          <w:right w:val="nil"/>
          <w:insideH w:val="nil"/>
          <w:insideV w:val="nil"/>
        </w:tcBorders>
        <w:shd w:val="clear" w:color="auto" w:fill="A6005B" w:themeFill="accent1" w:themeFillShade="BF"/>
      </w:tcPr>
    </w:tblStylePr>
    <w:tblStylePr w:type="band1Horz">
      <w:tblPr/>
      <w:tcPr>
        <w:tcBorders>
          <w:top w:val="nil"/>
          <w:left w:val="nil"/>
          <w:bottom w:val="nil"/>
          <w:right w:val="nil"/>
          <w:insideH w:val="nil"/>
          <w:insideV w:val="nil"/>
        </w:tcBorders>
        <w:shd w:val="clear" w:color="auto" w:fill="A6005B" w:themeFill="accent1" w:themeFillShade="BF"/>
      </w:tcPr>
    </w:tblStylePr>
  </w:style>
  <w:style w:type="paragraph" w:styleId="Bibliografie">
    <w:name w:val="Bibliography"/>
    <w:basedOn w:val="ZsysbasisRutgers"/>
    <w:next w:val="BasistekstRutgers"/>
    <w:uiPriority w:val="37"/>
    <w:semiHidden/>
    <w:rsid w:val="00E07762"/>
  </w:style>
  <w:style w:type="paragraph" w:styleId="Citaat">
    <w:name w:val="Quote"/>
    <w:basedOn w:val="ZsysbasisRutgers"/>
    <w:next w:val="BasistekstRutgers"/>
    <w:link w:val="CitaatTeken"/>
    <w:uiPriority w:val="29"/>
    <w:semiHidden/>
    <w:rsid w:val="00E07762"/>
    <w:rPr>
      <w:i/>
      <w:iCs/>
      <w:color w:val="000000" w:themeColor="text1"/>
    </w:rPr>
  </w:style>
  <w:style w:type="character" w:customStyle="1" w:styleId="CitaatTeken">
    <w:name w:val="Citaat Teken"/>
    <w:basedOn w:val="Standaardalinea-lettertype"/>
    <w:link w:val="Citaat"/>
    <w:uiPriority w:val="29"/>
    <w:semiHidden/>
    <w:rsid w:val="00F33259"/>
    <w:rPr>
      <w:rFonts w:ascii="Maiandra GD" w:hAnsi="Maiandra GD" w:cs="Maiandra GD"/>
      <w:i/>
      <w:iCs/>
      <w:color w:val="000000" w:themeColor="text1"/>
      <w:sz w:val="18"/>
      <w:szCs w:val="18"/>
    </w:rPr>
  </w:style>
  <w:style w:type="paragraph" w:styleId="Duidelijkcitaat">
    <w:name w:val="Intense Quote"/>
    <w:basedOn w:val="ZsysbasisRutgers"/>
    <w:next w:val="BasistekstRutgers"/>
    <w:link w:val="DuidelijkcitaatTeken"/>
    <w:uiPriority w:val="30"/>
    <w:semiHidden/>
    <w:rsid w:val="00F33259"/>
    <w:pPr>
      <w:spacing w:before="200" w:after="280"/>
      <w:ind w:left="936" w:right="936"/>
    </w:pPr>
    <w:rPr>
      <w:b/>
      <w:bCs/>
      <w:i/>
      <w:iCs/>
    </w:rPr>
  </w:style>
  <w:style w:type="character" w:customStyle="1" w:styleId="DuidelijkcitaatTeken">
    <w:name w:val="Duidelijk citaat Teken"/>
    <w:basedOn w:val="Standaardalinea-lettertype"/>
    <w:link w:val="Duidelijkcitaat"/>
    <w:uiPriority w:val="30"/>
    <w:semiHidden/>
    <w:rsid w:val="00F33259"/>
    <w:rPr>
      <w:rFonts w:ascii="Maiandra GD" w:hAnsi="Maiandra GD" w:cs="Maiandra GD"/>
      <w:b/>
      <w:bCs/>
      <w:i/>
      <w:iCs/>
      <w:sz w:val="18"/>
      <w:szCs w:val="18"/>
    </w:rPr>
  </w:style>
  <w:style w:type="character" w:styleId="Eindnootmarkering">
    <w:name w:val="endnote reference"/>
    <w:aliases w:val="Eindnootmarkering Rutgers"/>
    <w:basedOn w:val="Standaardalinea-lettertype"/>
    <w:rsid w:val="00DC68E1"/>
    <w:rPr>
      <w:rFonts w:ascii="Roboto Black" w:hAnsi="Roboto Black"/>
      <w:sz w:val="14"/>
      <w:vertAlign w:val="baseline"/>
    </w:rPr>
  </w:style>
  <w:style w:type="paragraph" w:styleId="Geenafstand">
    <w:name w:val="No Spacing"/>
    <w:basedOn w:val="ZsysbasisRutgers"/>
    <w:next w:val="BasistekstRutgers"/>
    <w:uiPriority w:val="1"/>
    <w:semiHidden/>
    <w:rsid w:val="00D27D0E"/>
  </w:style>
  <w:style w:type="character" w:styleId="HTML-code">
    <w:name w:val="HTML Code"/>
    <w:basedOn w:val="Standaardalinea-lettertype"/>
    <w:semiHidden/>
    <w:rsid w:val="00E07762"/>
    <w:rPr>
      <w:rFonts w:ascii="Consolas" w:hAnsi="Consolas"/>
      <w:sz w:val="20"/>
      <w:szCs w:val="20"/>
    </w:rPr>
  </w:style>
  <w:style w:type="character" w:styleId="HTML-definitie">
    <w:name w:val="HTML Definition"/>
    <w:basedOn w:val="Standaardalinea-lettertype"/>
    <w:semiHidden/>
    <w:rsid w:val="00E07762"/>
    <w:rPr>
      <w:i/>
      <w:iCs/>
    </w:rPr>
  </w:style>
  <w:style w:type="character" w:styleId="HTML-variabe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ZsysbasisRutgers"/>
    <w:next w:val="BasistekstRutgers"/>
    <w:uiPriority w:val="39"/>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Rutgers"/>
    <w:next w:val="BasistekstRutgers"/>
    <w:uiPriority w:val="34"/>
    <w:semiHidden/>
    <w:rsid w:val="00E7078D"/>
    <w:pPr>
      <w:ind w:left="720"/>
    </w:pPr>
  </w:style>
  <w:style w:type="character" w:styleId="Nadruk">
    <w:name w:val="Emphasis"/>
    <w:basedOn w:val="Standaardalinea-lettertype"/>
    <w:semiHidden/>
    <w:rsid w:val="00E07762"/>
    <w:rPr>
      <w:i/>
      <w:iCs/>
    </w:rPr>
  </w:style>
  <w:style w:type="character" w:styleId="Regelnummer">
    <w:name w:val="line number"/>
    <w:basedOn w:val="Standaardalinea-lettertype"/>
    <w:semiHidden/>
    <w:rsid w:val="00E07762"/>
  </w:style>
  <w:style w:type="numbering" w:customStyle="1" w:styleId="KopnummeringRutgers">
    <w:name w:val="Kopnummering Rutgers"/>
    <w:uiPriority w:val="99"/>
    <w:semiHidden/>
    <w:rsid w:val="004C3F04"/>
    <w:pPr>
      <w:numPr>
        <w:numId w:val="9"/>
      </w:numPr>
    </w:pPr>
  </w:style>
  <w:style w:type="paragraph" w:customStyle="1" w:styleId="ZsyseenpuntRutgers">
    <w:name w:val="Zsyseenpunt Rutgers"/>
    <w:basedOn w:val="ZsysbasisRutgers"/>
    <w:semiHidden/>
    <w:rsid w:val="00756C31"/>
    <w:pPr>
      <w:spacing w:line="20" w:lineRule="exact"/>
    </w:pPr>
    <w:rPr>
      <w:sz w:val="2"/>
    </w:rPr>
  </w:style>
  <w:style w:type="paragraph" w:customStyle="1" w:styleId="ZsysbasisdocumentgegevensRutgers">
    <w:name w:val="Zsysbasisdocumentgegevens Rutgers"/>
    <w:basedOn w:val="ZsysbasisRutgers"/>
    <w:next w:val="BasistekstRutgers"/>
    <w:semiHidden/>
    <w:rsid w:val="00C64990"/>
    <w:pPr>
      <w:spacing w:line="245" w:lineRule="exact"/>
    </w:pPr>
    <w:rPr>
      <w:noProof/>
    </w:rPr>
  </w:style>
  <w:style w:type="paragraph" w:customStyle="1" w:styleId="DocumentgegevenskopjeRutgers">
    <w:name w:val="Documentgegevens kopje Rutgers"/>
    <w:basedOn w:val="ZsysbasisdocumentgegevensRutgers"/>
    <w:rsid w:val="00E64417"/>
    <w:rPr>
      <w:sz w:val="16"/>
    </w:rPr>
  </w:style>
  <w:style w:type="paragraph" w:customStyle="1" w:styleId="DocumentgegevensRutgers">
    <w:name w:val="Documentgegevens Rutgers"/>
    <w:basedOn w:val="ZsysbasisdocumentgegevensRutgers"/>
    <w:rsid w:val="00EB7C63"/>
    <w:rPr>
      <w:sz w:val="16"/>
    </w:rPr>
  </w:style>
  <w:style w:type="paragraph" w:customStyle="1" w:styleId="DocumentgegevensdatumRutgers">
    <w:name w:val="Documentgegevens datum Rutgers"/>
    <w:basedOn w:val="ZsysbasisdocumentgegevensRutgers"/>
    <w:rsid w:val="00BE60B7"/>
    <w:rPr>
      <w:sz w:val="16"/>
    </w:rPr>
  </w:style>
  <w:style w:type="paragraph" w:customStyle="1" w:styleId="DocumentgegevensonderwerpRutgers">
    <w:name w:val="Documentgegevens onderwerp Rutgers"/>
    <w:basedOn w:val="ZsysbasisdocumentgegevensRutgers"/>
    <w:rsid w:val="00756C31"/>
  </w:style>
  <w:style w:type="paragraph" w:customStyle="1" w:styleId="DocumentgegevensauteursRutgers">
    <w:name w:val="Documentgegevens auteurs Rutgers"/>
    <w:basedOn w:val="ZsysbasisdocumentgegevensRutgers"/>
    <w:rsid w:val="00756C31"/>
  </w:style>
  <w:style w:type="paragraph" w:customStyle="1" w:styleId="PaginanummerRutgers">
    <w:name w:val="Paginanummer Rutgers"/>
    <w:basedOn w:val="ZsysbasisdocumentgegevensRutgers"/>
    <w:rsid w:val="00EB7C63"/>
    <w:rPr>
      <w:sz w:val="16"/>
    </w:rPr>
  </w:style>
  <w:style w:type="paragraph" w:customStyle="1" w:styleId="AfzendergegevensRutgers">
    <w:name w:val="Afzendergegevens Rutgers"/>
    <w:basedOn w:val="ZsysbasisdocumentgegevensRutgers"/>
    <w:rsid w:val="00E90B5E"/>
    <w:pPr>
      <w:spacing w:line="220" w:lineRule="exact"/>
    </w:pPr>
    <w:rPr>
      <w:sz w:val="16"/>
    </w:rPr>
  </w:style>
  <w:style w:type="paragraph" w:customStyle="1" w:styleId="AfzendergegevenskopjeRutgers">
    <w:name w:val="Afzendergegevens kopje Rutgers"/>
    <w:basedOn w:val="ZsysbasisdocumentgegevensRutgers"/>
    <w:rsid w:val="00135E7B"/>
  </w:style>
  <w:style w:type="numbering" w:customStyle="1" w:styleId="OpsommingtekenRutgers">
    <w:name w:val="Opsomming teken Rutgers"/>
    <w:uiPriority w:val="99"/>
    <w:semiHidden/>
    <w:rsid w:val="00C64990"/>
    <w:pPr>
      <w:numPr>
        <w:numId w:val="10"/>
      </w:numPr>
    </w:pPr>
  </w:style>
  <w:style w:type="paragraph" w:customStyle="1" w:styleId="AlineavoorafbeeldingRutgers">
    <w:name w:val="Alinea voor afbeelding Rutgers"/>
    <w:basedOn w:val="ZsysbasisRutgers"/>
    <w:next w:val="BasistekstRutgers"/>
    <w:qFormat/>
    <w:rsid w:val="00BB239A"/>
  </w:style>
  <w:style w:type="paragraph" w:customStyle="1" w:styleId="TitelRutgers">
    <w:name w:val="Titel Rutgers"/>
    <w:basedOn w:val="ZsysbasisRutgers"/>
    <w:next w:val="BasistekstRutgers"/>
    <w:qFormat/>
    <w:rsid w:val="001F0CF5"/>
    <w:pPr>
      <w:keepLines/>
      <w:spacing w:line="380" w:lineRule="exact"/>
    </w:pPr>
    <w:rPr>
      <w:b/>
      <w:sz w:val="30"/>
    </w:rPr>
  </w:style>
  <w:style w:type="paragraph" w:customStyle="1" w:styleId="SubtitelRutgers">
    <w:name w:val="Subtitel Rutgers"/>
    <w:basedOn w:val="ZsysbasisRutgers"/>
    <w:next w:val="BasistekstRutgers"/>
    <w:qFormat/>
    <w:rsid w:val="001F0CF5"/>
    <w:pPr>
      <w:keepLines/>
      <w:spacing w:after="120" w:line="264" w:lineRule="exact"/>
    </w:pPr>
    <w:rPr>
      <w:b/>
    </w:rPr>
  </w:style>
  <w:style w:type="numbering" w:customStyle="1" w:styleId="BijlagenummeringRutgers">
    <w:name w:val="Bijlagenummering Rutgers"/>
    <w:uiPriority w:val="99"/>
    <w:semiHidden/>
    <w:rsid w:val="00520564"/>
    <w:pPr>
      <w:numPr>
        <w:numId w:val="11"/>
      </w:numPr>
    </w:pPr>
  </w:style>
  <w:style w:type="paragraph" w:customStyle="1" w:styleId="Bijlagekop1Rutgers">
    <w:name w:val="Bijlage kop 1 Rutgers"/>
    <w:basedOn w:val="ZsysbasisRutgers"/>
    <w:next w:val="BasistekstRutgers"/>
    <w:qFormat/>
    <w:rsid w:val="00520564"/>
    <w:pPr>
      <w:keepNext/>
      <w:keepLines/>
      <w:pageBreakBefore/>
      <w:numPr>
        <w:numId w:val="34"/>
      </w:numPr>
      <w:spacing w:after="120" w:line="396" w:lineRule="exact"/>
      <w:outlineLvl w:val="0"/>
    </w:pPr>
    <w:rPr>
      <w:b/>
      <w:bCs/>
      <w:position w:val="6"/>
      <w:sz w:val="30"/>
      <w:szCs w:val="32"/>
    </w:rPr>
  </w:style>
  <w:style w:type="paragraph" w:customStyle="1" w:styleId="Bijlagekop2Rutgers">
    <w:name w:val="Bijlage kop 2 Rutgers"/>
    <w:basedOn w:val="ZsysbasisRutgers"/>
    <w:next w:val="BasistekstRutgers"/>
    <w:qFormat/>
    <w:rsid w:val="00520564"/>
    <w:pPr>
      <w:keepNext/>
      <w:keepLines/>
      <w:numPr>
        <w:ilvl w:val="1"/>
        <w:numId w:val="34"/>
      </w:numPr>
      <w:spacing w:before="160" w:after="186" w:line="264" w:lineRule="exact"/>
      <w:outlineLvl w:val="1"/>
    </w:pPr>
    <w:rPr>
      <w:b/>
      <w:bCs/>
      <w:iCs/>
      <w:szCs w:val="28"/>
    </w:rPr>
  </w:style>
  <w:style w:type="paragraph" w:styleId="Onderwerpvanopmerking">
    <w:name w:val="annotation subject"/>
    <w:basedOn w:val="ZsysbasisRutgers"/>
    <w:next w:val="BasistekstRutgers"/>
    <w:link w:val="OnderwerpvanopmerkingTeken"/>
    <w:semiHidden/>
    <w:rsid w:val="00E7078D"/>
    <w:rPr>
      <w:b/>
      <w:bCs/>
      <w:szCs w:val="20"/>
    </w:rPr>
  </w:style>
  <w:style w:type="character" w:customStyle="1" w:styleId="OnderwerpvanopmerkingTeken">
    <w:name w:val="Onderwerp van opmerking Teken"/>
    <w:basedOn w:val="TekstopmerkingTeken"/>
    <w:link w:val="Onderwerpvanopmerking"/>
    <w:rsid w:val="00E7078D"/>
    <w:rPr>
      <w:rFonts w:asciiTheme="minorHAnsi" w:hAnsiTheme="minorHAnsi" w:cs="Maiandra GD"/>
      <w:b/>
      <w:bCs/>
      <w:sz w:val="18"/>
      <w:szCs w:val="18"/>
    </w:rPr>
  </w:style>
  <w:style w:type="character" w:customStyle="1" w:styleId="Plattetekst2Teken">
    <w:name w:val="Platte tekst 2 Teken"/>
    <w:basedOn w:val="Standaardalinea-lettertype"/>
    <w:link w:val="Plattetekst2"/>
    <w:rsid w:val="00E7078D"/>
    <w:rPr>
      <w:rFonts w:ascii="Maiandra GD" w:hAnsi="Maiandra GD" w:cs="Maiandra GD"/>
      <w:sz w:val="18"/>
      <w:szCs w:val="18"/>
    </w:rPr>
  </w:style>
  <w:style w:type="character" w:customStyle="1" w:styleId="PlattetekstTeken">
    <w:name w:val="Platte tekst Teken"/>
    <w:basedOn w:val="ZsysbasisRutgersChar"/>
    <w:link w:val="Plattetekst"/>
    <w:semiHidden/>
    <w:rsid w:val="00E7078D"/>
    <w:rPr>
      <w:rFonts w:asciiTheme="minorHAnsi" w:hAnsiTheme="minorHAnsi" w:cs="Maiandra GD"/>
      <w:sz w:val="18"/>
      <w:szCs w:val="18"/>
    </w:rPr>
  </w:style>
  <w:style w:type="character" w:customStyle="1" w:styleId="Platteteksteersteinspringing2Teken">
    <w:name w:val="Platte tekst eerste inspringing 2 Teken"/>
    <w:basedOn w:val="PlattetekstinspringenTeken"/>
    <w:link w:val="Platteteksteersteinspringing2"/>
    <w:rsid w:val="00E7078D"/>
    <w:rPr>
      <w:rFonts w:ascii="Maiandra GD" w:hAnsi="Maiandra GD" w:cs="Maiandra GD"/>
      <w:sz w:val="18"/>
      <w:szCs w:val="18"/>
    </w:rPr>
  </w:style>
  <w:style w:type="paragraph" w:styleId="Plattetekstinspringen2">
    <w:name w:val="Body Text Indent 2"/>
    <w:basedOn w:val="ZsysbasisRutgers"/>
    <w:next w:val="BasistekstRutgers"/>
    <w:link w:val="Plattetekstinspringen2Teken"/>
    <w:semiHidden/>
    <w:rsid w:val="00E7078D"/>
    <w:pPr>
      <w:ind w:left="284"/>
    </w:pPr>
  </w:style>
  <w:style w:type="character" w:customStyle="1" w:styleId="Plattetekstinspringen2Teken">
    <w:name w:val="Platte tekst inspringen 2 Teken"/>
    <w:basedOn w:val="Standaardalinea-lettertype"/>
    <w:link w:val="Plattetekstinspringen2"/>
    <w:rsid w:val="00E7078D"/>
    <w:rPr>
      <w:rFonts w:ascii="Maiandra GD" w:hAnsi="Maiandra GD" w:cs="Maiandra GD"/>
      <w:sz w:val="18"/>
      <w:szCs w:val="18"/>
    </w:rPr>
  </w:style>
  <w:style w:type="paragraph" w:styleId="Plattetekstinspringen3">
    <w:name w:val="Body Text Indent 3"/>
    <w:basedOn w:val="ZsysbasisRutgers"/>
    <w:next w:val="BasistekstRutgers"/>
    <w:link w:val="Plattetekstinspringen3Teken"/>
    <w:semiHidden/>
    <w:rsid w:val="00E7078D"/>
    <w:pPr>
      <w:ind w:left="284"/>
    </w:pPr>
    <w:rPr>
      <w:szCs w:val="16"/>
    </w:rPr>
  </w:style>
  <w:style w:type="character" w:customStyle="1" w:styleId="Plattetekstinspringen3Teken">
    <w:name w:val="Platte tekst inspringen 3 Teken"/>
    <w:basedOn w:val="Standaardalinea-lettertype"/>
    <w:link w:val="Plattetekstinspringen3"/>
    <w:rsid w:val="00E7078D"/>
    <w:rPr>
      <w:rFonts w:ascii="Maiandra GD" w:hAnsi="Maiandra GD" w:cs="Maiandra GD"/>
      <w:sz w:val="18"/>
      <w:szCs w:val="16"/>
    </w:rPr>
  </w:style>
  <w:style w:type="paragraph" w:styleId="Lijstmetafbeeldingen">
    <w:name w:val="table of figures"/>
    <w:basedOn w:val="Normaal"/>
    <w:next w:val="Normaal"/>
    <w:semiHidden/>
    <w:rsid w:val="00DD2A9E"/>
  </w:style>
  <w:style w:type="table" w:customStyle="1" w:styleId="TabelzonderopmaakRutgers">
    <w:name w:val="Tabel zonder opmaak Rutgers"/>
    <w:basedOn w:val="Standaardtabel"/>
    <w:uiPriority w:val="99"/>
    <w:qFormat/>
    <w:rsid w:val="00D16E87"/>
    <w:pPr>
      <w:spacing w:line="240" w:lineRule="auto"/>
    </w:pPr>
    <w:tblPr>
      <w:tblInd w:w="0" w:type="dxa"/>
      <w:tblCellMar>
        <w:top w:w="0" w:type="dxa"/>
        <w:left w:w="0" w:type="dxa"/>
        <w:bottom w:w="0" w:type="dxa"/>
        <w:right w:w="0" w:type="dxa"/>
      </w:tblCellMar>
    </w:tblPr>
  </w:style>
  <w:style w:type="paragraph" w:customStyle="1" w:styleId="ZsysbasistocRutgers">
    <w:name w:val="Zsysbasistoc Rutgers"/>
    <w:basedOn w:val="ZsysbasisRutgers"/>
    <w:next w:val="BasistekstRutgers"/>
    <w:semiHidden/>
    <w:rsid w:val="00012581"/>
    <w:pPr>
      <w:ind w:right="567"/>
    </w:pPr>
  </w:style>
  <w:style w:type="numbering" w:customStyle="1" w:styleId="AgendapuntlijstRutgers">
    <w:name w:val="Agendapunt (lijst) Rutgers"/>
    <w:uiPriority w:val="99"/>
    <w:semiHidden/>
    <w:rsid w:val="001C6232"/>
    <w:pPr>
      <w:numPr>
        <w:numId w:val="28"/>
      </w:numPr>
    </w:pPr>
  </w:style>
  <w:style w:type="paragraph" w:customStyle="1" w:styleId="AgendapuntRutgers">
    <w:name w:val="Agendapunt Rutgers"/>
    <w:basedOn w:val="ZsysbasisRutgers"/>
    <w:rsid w:val="001C6232"/>
    <w:pPr>
      <w:numPr>
        <w:numId w:val="29"/>
      </w:numPr>
    </w:pPr>
  </w:style>
  <w:style w:type="paragraph" w:customStyle="1" w:styleId="ZsysbasistabeltekstRutgers">
    <w:name w:val="Zsysbasistabeltekst Rutgers"/>
    <w:basedOn w:val="ZsysbasisRutgers"/>
    <w:next w:val="TabeltekstRutgers"/>
    <w:semiHidden/>
    <w:rsid w:val="004029DE"/>
    <w:pPr>
      <w:spacing w:line="245" w:lineRule="exact"/>
    </w:pPr>
    <w:rPr>
      <w:sz w:val="16"/>
    </w:rPr>
  </w:style>
  <w:style w:type="paragraph" w:customStyle="1" w:styleId="TabeltekstRutgers">
    <w:name w:val="Tabeltekst Rutgers"/>
    <w:basedOn w:val="ZsysbasistabeltekstRutgers"/>
    <w:rsid w:val="00312D26"/>
  </w:style>
  <w:style w:type="paragraph" w:customStyle="1" w:styleId="TabelkopjeRutgers">
    <w:name w:val="Tabelkopje Rutgers"/>
    <w:basedOn w:val="ZsysbasistabeltekstRutgers"/>
    <w:next w:val="TabeltekstRutgers"/>
    <w:rsid w:val="004029DE"/>
    <w:rPr>
      <w:rFonts w:ascii="Roboto Black" w:hAnsi="Roboto Black"/>
    </w:rPr>
  </w:style>
  <w:style w:type="paragraph" w:customStyle="1" w:styleId="VoettekstlightRutgers">
    <w:name w:val="Voettekst light Rutgers"/>
    <w:basedOn w:val="ZsysbasisRutgers"/>
    <w:rsid w:val="00B52AFF"/>
    <w:pPr>
      <w:spacing w:line="180" w:lineRule="exact"/>
    </w:pPr>
    <w:rPr>
      <w:rFonts w:ascii="Roboto Light" w:hAnsi="Roboto Light"/>
      <w:sz w:val="14"/>
    </w:rPr>
  </w:style>
  <w:style w:type="paragraph" w:customStyle="1" w:styleId="DocumentgegevensreferentieRutgers">
    <w:name w:val="Documentgegevens referentie Rutgers"/>
    <w:basedOn w:val="ZsysbasisdocumentgegevensRutgers"/>
    <w:rsid w:val="00BE60B7"/>
    <w:rPr>
      <w:sz w:val="16"/>
    </w:rPr>
  </w:style>
  <w:style w:type="paragraph" w:customStyle="1" w:styleId="CopyrightRutgers">
    <w:name w:val="Copyright Rutgers"/>
    <w:basedOn w:val="ZsysbasisdocumentgegevensRutgers"/>
    <w:rsid w:val="000636C4"/>
  </w:style>
  <w:style w:type="table" w:styleId="Lichtearcering-accent1">
    <w:name w:val="Light Shading Accent 1"/>
    <w:basedOn w:val="Standaardtabel"/>
    <w:uiPriority w:val="60"/>
    <w:rsid w:val="0003729F"/>
    <w:pPr>
      <w:spacing w:line="240" w:lineRule="auto"/>
    </w:pPr>
    <w:rPr>
      <w:color w:val="A6005B" w:themeColor="accent1" w:themeShade="BF"/>
    </w:rPr>
    <w:tblPr>
      <w:tblStyleRowBandSize w:val="1"/>
      <w:tblStyleColBandSize w:val="1"/>
      <w:tblInd w:w="0" w:type="dxa"/>
      <w:tblBorders>
        <w:top w:val="single" w:sz="8" w:space="0" w:color="DE007B" w:themeColor="accent1"/>
        <w:bottom w:val="single" w:sz="8" w:space="0" w:color="DE007B"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E007B" w:themeColor="accent1"/>
          <w:left w:val="nil"/>
          <w:bottom w:val="single" w:sz="8" w:space="0" w:color="DE007B" w:themeColor="accent1"/>
          <w:right w:val="nil"/>
          <w:insideH w:val="nil"/>
          <w:insideV w:val="nil"/>
        </w:tcBorders>
      </w:tcPr>
    </w:tblStylePr>
    <w:tblStylePr w:type="lastRow">
      <w:pPr>
        <w:spacing w:before="0" w:after="0" w:line="240" w:lineRule="auto"/>
      </w:pPr>
      <w:rPr>
        <w:b/>
        <w:bCs/>
      </w:rPr>
      <w:tblPr/>
      <w:tcPr>
        <w:tcBorders>
          <w:top w:val="single" w:sz="8" w:space="0" w:color="DE007B" w:themeColor="accent1"/>
          <w:left w:val="nil"/>
          <w:bottom w:val="single" w:sz="8" w:space="0" w:color="DE007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7DF" w:themeFill="accent1" w:themeFillTint="3F"/>
      </w:tcPr>
    </w:tblStylePr>
    <w:tblStylePr w:type="band1Horz">
      <w:tblPr/>
      <w:tcPr>
        <w:tcBorders>
          <w:left w:val="nil"/>
          <w:right w:val="nil"/>
          <w:insideH w:val="nil"/>
          <w:insideV w:val="nil"/>
        </w:tcBorders>
        <w:shd w:val="clear" w:color="auto" w:fill="FFB7DF" w:themeFill="accent1" w:themeFillTint="3F"/>
      </w:tcPr>
    </w:tblStylePr>
  </w:style>
  <w:style w:type="table" w:customStyle="1" w:styleId="TabelstijlRutgers">
    <w:name w:val="Tabelstijl Rutgers"/>
    <w:basedOn w:val="Standaardtabel"/>
    <w:uiPriority w:val="99"/>
    <w:rsid w:val="0003729F"/>
    <w:pPr>
      <w:spacing w:line="240" w:lineRule="auto"/>
    </w:pPr>
    <w:tblPr>
      <w:tblInd w:w="0" w:type="dxa"/>
      <w:tblBorders>
        <w:bottom w:val="single" w:sz="12" w:space="0" w:color="auto"/>
        <w:insideH w:val="single" w:sz="2" w:space="0" w:color="auto"/>
      </w:tblBorders>
      <w:tblCellMar>
        <w:top w:w="0" w:type="dxa"/>
        <w:left w:w="0" w:type="dxa"/>
        <w:bottom w:w="0" w:type="dxa"/>
        <w:right w:w="0" w:type="dxa"/>
      </w:tblCellMar>
    </w:tblPr>
    <w:tblStylePr w:type="firstRow">
      <w:tblPr/>
      <w:tcPr>
        <w:tcBorders>
          <w:bottom w:val="single" w:sz="12" w:space="0" w:color="auto"/>
        </w:tcBorders>
      </w:tcPr>
    </w:tblStylePr>
  </w:style>
  <w:style w:type="paragraph" w:customStyle="1" w:styleId="KaderkopRutgers">
    <w:name w:val="Kaderkop Rutgers"/>
    <w:basedOn w:val="ZsysbasisRutgers"/>
    <w:next w:val="BasistekstRutgers"/>
    <w:rsid w:val="00CF46B6"/>
    <w:pPr>
      <w:spacing w:before="160" w:line="304" w:lineRule="atLeast"/>
    </w:pPr>
    <w:rPr>
      <w:b/>
      <w:sz w:val="23"/>
    </w:rPr>
  </w:style>
  <w:style w:type="numbering" w:customStyle="1" w:styleId="TabellijstRutgers">
    <w:name w:val="Tabellijst Rutgers"/>
    <w:uiPriority w:val="99"/>
    <w:semiHidden/>
    <w:rsid w:val="007072BD"/>
    <w:pPr>
      <w:numPr>
        <w:numId w:val="31"/>
      </w:numPr>
    </w:pPr>
  </w:style>
  <w:style w:type="paragraph" w:customStyle="1" w:styleId="TabeltitelRutgers">
    <w:name w:val="Tabeltitel Rutgers"/>
    <w:basedOn w:val="ZsysbasisRutgers"/>
    <w:next w:val="Bijschrift"/>
    <w:rsid w:val="007072BD"/>
    <w:pPr>
      <w:numPr>
        <w:numId w:val="32"/>
      </w:numPr>
    </w:pPr>
    <w:rPr>
      <w:rFonts w:ascii="Roboto Black" w:hAnsi="Roboto Black"/>
      <w:sz w:val="16"/>
    </w:rPr>
  </w:style>
  <w:style w:type="paragraph" w:customStyle="1" w:styleId="FiguurtitelRutgers">
    <w:name w:val="Figuurtitel Rutgers"/>
    <w:basedOn w:val="ZsysbasisRutgers"/>
    <w:next w:val="Bijschrift"/>
    <w:rsid w:val="00E31C20"/>
    <w:pPr>
      <w:numPr>
        <w:numId w:val="36"/>
      </w:numPr>
    </w:pPr>
    <w:rPr>
      <w:rFonts w:ascii="Roboto Black" w:hAnsi="Roboto Black"/>
      <w:sz w:val="16"/>
    </w:rPr>
  </w:style>
  <w:style w:type="numbering" w:customStyle="1" w:styleId="FiguurlijstRutgers">
    <w:name w:val="Figuurlijst Rutgers"/>
    <w:uiPriority w:val="99"/>
    <w:semiHidden/>
    <w:rsid w:val="00E31C20"/>
    <w:pPr>
      <w:numPr>
        <w:numId w:val="33"/>
      </w:numPr>
    </w:pPr>
  </w:style>
  <w:style w:type="paragraph" w:customStyle="1" w:styleId="KopinhoudsopgaveRutgers">
    <w:name w:val="Kop inhoudsopgave Rutgers"/>
    <w:basedOn w:val="ZsysbasisRutgers"/>
    <w:next w:val="BasistekstRutgers"/>
    <w:rsid w:val="00797073"/>
    <w:pPr>
      <w:spacing w:line="360" w:lineRule="exact"/>
    </w:pPr>
    <w:rPr>
      <w:rFonts w:ascii="Roboto Medium" w:hAnsi="Roboto Medium"/>
      <w:position w:val="-6"/>
      <w:sz w:val="36"/>
    </w:rPr>
  </w:style>
  <w:style w:type="paragraph" w:customStyle="1" w:styleId="KopbijlagenRutgers">
    <w:name w:val="Kop bijlagen Rutgers"/>
    <w:basedOn w:val="ZsysbasisRutgers"/>
    <w:next w:val="BasistekstRutgers"/>
    <w:rsid w:val="00520564"/>
    <w:pPr>
      <w:spacing w:after="120" w:line="490" w:lineRule="exact"/>
    </w:pPr>
    <w:rPr>
      <w:rFonts w:ascii="Roboto Medium" w:hAnsi="Roboto Medium"/>
      <w:position w:val="6"/>
      <w:sz w:val="36"/>
    </w:rPr>
  </w:style>
  <w:style w:type="paragraph" w:customStyle="1" w:styleId="KopliteratuurlijstRutgers">
    <w:name w:val="Kop literatuurlijst Rutgers"/>
    <w:basedOn w:val="ZsysbasisRutgers"/>
    <w:next w:val="BasistekstRutgers"/>
    <w:rsid w:val="00520564"/>
    <w:pPr>
      <w:spacing w:after="200" w:line="280" w:lineRule="exact"/>
    </w:pPr>
    <w:rPr>
      <w:rFonts w:asciiTheme="majorHAnsi" w:hAnsiTheme="majorHAnsi"/>
      <w:b/>
      <w:position w:val="6"/>
      <w:sz w:val="23"/>
    </w:rPr>
  </w:style>
  <w:style w:type="paragraph" w:customStyle="1" w:styleId="TekstliteratuurlijstRutgers">
    <w:name w:val="Tekst literatuurlijst Rutgers"/>
    <w:basedOn w:val="ZsysbasisRutgers"/>
    <w:rsid w:val="00051D4A"/>
    <w:pPr>
      <w:ind w:left="198" w:hanging="198"/>
    </w:pPr>
    <w:rPr>
      <w:sz w:val="16"/>
    </w:rPr>
  </w:style>
  <w:style w:type="character" w:customStyle="1" w:styleId="AfzendergegevenstekenopmaakRutgers">
    <w:name w:val="Afzendergegevens tekenopmaak Rutgers"/>
    <w:basedOn w:val="Standaardalinea-lettertype"/>
    <w:uiPriority w:val="1"/>
    <w:rsid w:val="00E90B5E"/>
    <w:rPr>
      <w:color w:val="77797C" w:themeColor="background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1" w:defUnhideWhenUsed="1" w:defQFormat="0" w:count="276">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4" w:uiPriority="39"/>
    <w:lsdException w:name="toc 5" w:uiPriority="39"/>
    <w:lsdException w:name="toc 6"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al">
    <w:name w:val="Normal"/>
    <w:aliases w:val="Standaard Rutgers"/>
    <w:next w:val="BasistekstRutgers"/>
    <w:rsid w:val="00C64990"/>
    <w:pPr>
      <w:spacing w:line="245" w:lineRule="atLeast"/>
    </w:pPr>
    <w:rPr>
      <w:rFonts w:ascii="Roboto" w:hAnsi="Roboto" w:cs="Maiandra GD"/>
      <w:sz w:val="19"/>
      <w:szCs w:val="18"/>
    </w:rPr>
  </w:style>
  <w:style w:type="paragraph" w:styleId="Kop1">
    <w:name w:val="heading 1"/>
    <w:aliases w:val="Hoofdstukkop Rutgers"/>
    <w:basedOn w:val="ZsysbasisRutgers"/>
    <w:next w:val="BasistekstRutgers"/>
    <w:qFormat/>
    <w:rsid w:val="009606ED"/>
    <w:pPr>
      <w:keepNext/>
      <w:keepLines/>
      <w:pageBreakBefore/>
      <w:spacing w:line="396" w:lineRule="exact"/>
      <w:outlineLvl w:val="0"/>
    </w:pPr>
    <w:rPr>
      <w:b/>
      <w:bCs/>
      <w:position w:val="10"/>
      <w:sz w:val="30"/>
      <w:szCs w:val="32"/>
    </w:rPr>
  </w:style>
  <w:style w:type="paragraph" w:styleId="Kop2">
    <w:name w:val="heading 2"/>
    <w:aliases w:val="Paragraafkop Rutgers"/>
    <w:basedOn w:val="ZsysbasisRutgers"/>
    <w:next w:val="BasistekstRutgers"/>
    <w:qFormat/>
    <w:rsid w:val="001F0CF5"/>
    <w:pPr>
      <w:keepNext/>
      <w:keepLines/>
      <w:spacing w:before="160" w:line="264" w:lineRule="exact"/>
      <w:outlineLvl w:val="1"/>
    </w:pPr>
    <w:rPr>
      <w:b/>
      <w:bCs/>
      <w:iCs/>
      <w:szCs w:val="28"/>
    </w:rPr>
  </w:style>
  <w:style w:type="paragraph" w:styleId="Kop3">
    <w:name w:val="heading 3"/>
    <w:aliases w:val="Subparagraafkop Rutgers"/>
    <w:basedOn w:val="ZsysbasisRutgers"/>
    <w:next w:val="BasistekstRutgers"/>
    <w:qFormat/>
    <w:rsid w:val="004C3F04"/>
    <w:pPr>
      <w:keepNext/>
      <w:keepLines/>
      <w:spacing w:before="240"/>
      <w:outlineLvl w:val="2"/>
    </w:pPr>
    <w:rPr>
      <w:b/>
      <w:iCs/>
    </w:rPr>
  </w:style>
  <w:style w:type="paragraph" w:styleId="Kop4">
    <w:name w:val="heading 4"/>
    <w:aliases w:val="Kop 4 Rutgers"/>
    <w:basedOn w:val="ZsysbasisRutgers"/>
    <w:next w:val="BasistekstRutgers"/>
    <w:rsid w:val="004C3F04"/>
    <w:pPr>
      <w:keepNext/>
      <w:keepLines/>
      <w:spacing w:before="220"/>
      <w:outlineLvl w:val="3"/>
    </w:pPr>
    <w:rPr>
      <w:bCs/>
      <w:i/>
      <w:szCs w:val="24"/>
    </w:rPr>
  </w:style>
  <w:style w:type="paragraph" w:styleId="Kop5">
    <w:name w:val="heading 5"/>
    <w:aliases w:val="Kop 5 Rutgers"/>
    <w:basedOn w:val="ZsysbasisRutgers"/>
    <w:next w:val="BasistekstRutgers"/>
    <w:rsid w:val="004C3F04"/>
    <w:pPr>
      <w:keepNext/>
      <w:keepLines/>
      <w:outlineLvl w:val="4"/>
    </w:pPr>
    <w:rPr>
      <w:bCs/>
      <w:iCs/>
      <w:szCs w:val="22"/>
    </w:rPr>
  </w:style>
  <w:style w:type="paragraph" w:styleId="Kop6">
    <w:name w:val="heading 6"/>
    <w:aliases w:val="Kop 6 Rutgers"/>
    <w:basedOn w:val="ZsysbasisRutgers"/>
    <w:next w:val="BasistekstRutgers"/>
    <w:rsid w:val="004C3F04"/>
    <w:pPr>
      <w:keepNext/>
      <w:keepLines/>
      <w:outlineLvl w:val="5"/>
    </w:pPr>
  </w:style>
  <w:style w:type="paragraph" w:styleId="Kop7">
    <w:name w:val="heading 7"/>
    <w:aliases w:val="Kop 7 Rutgers"/>
    <w:basedOn w:val="ZsysbasisRutgers"/>
    <w:next w:val="BasistekstRutgers"/>
    <w:rsid w:val="004C3F04"/>
    <w:pPr>
      <w:keepNext/>
      <w:keepLines/>
      <w:outlineLvl w:val="6"/>
    </w:pPr>
    <w:rPr>
      <w:bCs/>
      <w:szCs w:val="20"/>
    </w:rPr>
  </w:style>
  <w:style w:type="paragraph" w:styleId="Kop8">
    <w:name w:val="heading 8"/>
    <w:aliases w:val="Kop 8 Rutgers"/>
    <w:basedOn w:val="ZsysbasisRutgers"/>
    <w:next w:val="BasistekstRutgers"/>
    <w:rsid w:val="004C3F04"/>
    <w:pPr>
      <w:keepNext/>
      <w:keepLines/>
      <w:outlineLvl w:val="7"/>
    </w:pPr>
    <w:rPr>
      <w:iCs/>
      <w:szCs w:val="20"/>
    </w:rPr>
  </w:style>
  <w:style w:type="paragraph" w:styleId="Kop9">
    <w:name w:val="heading 9"/>
    <w:aliases w:val="Kop 9 Rutgers"/>
    <w:basedOn w:val="ZsysbasisRutgers"/>
    <w:next w:val="BasistekstRutgers"/>
    <w:rsid w:val="004C3F04"/>
    <w:pPr>
      <w:keepNext/>
      <w:keepLines/>
      <w:outlineLvl w:val="8"/>
    </w:pPr>
    <w:rPr>
      <w:bC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Rutgers">
    <w:name w:val="Basistekst Rutgers"/>
    <w:basedOn w:val="ZsysbasisRutgers"/>
    <w:qFormat/>
    <w:rsid w:val="00122DED"/>
  </w:style>
  <w:style w:type="paragraph" w:customStyle="1" w:styleId="ZsysbasisRutgers">
    <w:name w:val="Zsysbasis Rutgers"/>
    <w:next w:val="BasistekstRutgers"/>
    <w:link w:val="ZsysbasisRutgersChar"/>
    <w:semiHidden/>
    <w:rsid w:val="00C64990"/>
    <w:pPr>
      <w:spacing w:line="245" w:lineRule="atLeast"/>
    </w:pPr>
    <w:rPr>
      <w:rFonts w:ascii="Roboto" w:hAnsi="Roboto" w:cs="Maiandra GD"/>
      <w:sz w:val="19"/>
      <w:szCs w:val="18"/>
    </w:rPr>
  </w:style>
  <w:style w:type="paragraph" w:customStyle="1" w:styleId="BasistekstvetRutgers">
    <w:name w:val="Basistekst vet Rutgers"/>
    <w:basedOn w:val="ZsysbasisRutgers"/>
    <w:next w:val="BasistekstRutgers"/>
    <w:qFormat/>
    <w:rsid w:val="00122DED"/>
    <w:rPr>
      <w:b/>
      <w:bCs/>
    </w:rPr>
  </w:style>
  <w:style w:type="character" w:styleId="GevolgdeHyperlink">
    <w:name w:val="FollowedHyperlink"/>
    <w:aliases w:val="GevolgdeHyperlink Rutgers"/>
    <w:basedOn w:val="Standaardalinea-lettertype"/>
    <w:rsid w:val="00B460C2"/>
    <w:rPr>
      <w:color w:val="auto"/>
      <w:u w:val="none"/>
    </w:rPr>
  </w:style>
  <w:style w:type="character" w:styleId="Hyperlink">
    <w:name w:val="Hyperlink"/>
    <w:aliases w:val="Hyperlink Rutgers"/>
    <w:basedOn w:val="Standaardalinea-lettertype"/>
    <w:uiPriority w:val="99"/>
    <w:rsid w:val="00B460C2"/>
    <w:rPr>
      <w:color w:val="auto"/>
      <w:u w:val="none"/>
    </w:rPr>
  </w:style>
  <w:style w:type="paragraph" w:customStyle="1" w:styleId="AdresvakRutgers">
    <w:name w:val="Adresvak Rutgers"/>
    <w:basedOn w:val="ZsysbasisdocumentgegevensRutgers"/>
    <w:rsid w:val="00BB239A"/>
  </w:style>
  <w:style w:type="paragraph" w:styleId="Koptekst">
    <w:name w:val="header"/>
    <w:basedOn w:val="ZsysbasisRutgers"/>
    <w:next w:val="BasistekstRutgers"/>
    <w:semiHidden/>
    <w:rsid w:val="00122DED"/>
  </w:style>
  <w:style w:type="paragraph" w:styleId="Voettekst">
    <w:name w:val="footer"/>
    <w:basedOn w:val="ZsysbasisRutgers"/>
    <w:next w:val="BasistekstRutgers"/>
    <w:semiHidden/>
    <w:rsid w:val="00122DED"/>
    <w:pPr>
      <w:jc w:val="right"/>
    </w:pPr>
  </w:style>
  <w:style w:type="paragraph" w:customStyle="1" w:styleId="KoptekstRutgers">
    <w:name w:val="Koptekst Rutgers"/>
    <w:basedOn w:val="ZsysbasisdocumentgegevensRutgers"/>
    <w:rsid w:val="00122DED"/>
  </w:style>
  <w:style w:type="paragraph" w:customStyle="1" w:styleId="VoettekstRutgers">
    <w:name w:val="Voettekst Rutgers"/>
    <w:basedOn w:val="ZsysbasisdocumentgegevensRutgers"/>
    <w:next w:val="VoettekstlightRutgers"/>
    <w:rsid w:val="00FF2822"/>
    <w:pPr>
      <w:spacing w:line="220" w:lineRule="exact"/>
    </w:pPr>
    <w:rPr>
      <w:sz w:val="14"/>
    </w:rPr>
  </w:style>
  <w:style w:type="numbering" w:styleId="111111">
    <w:name w:val="Outline List 2"/>
    <w:basedOn w:val="Geenlijst"/>
    <w:semiHidden/>
    <w:rsid w:val="00E07762"/>
    <w:pPr>
      <w:numPr>
        <w:numId w:val="5"/>
      </w:numPr>
    </w:pPr>
  </w:style>
  <w:style w:type="numbering" w:styleId="1ai">
    <w:name w:val="Outline List 1"/>
    <w:basedOn w:val="Geenlijst"/>
    <w:semiHidden/>
    <w:rsid w:val="00E07762"/>
    <w:pPr>
      <w:numPr>
        <w:numId w:val="6"/>
      </w:numPr>
    </w:pPr>
  </w:style>
  <w:style w:type="paragraph" w:customStyle="1" w:styleId="BasistekstcursiefRutgers">
    <w:name w:val="Basistekst cursief Rutgers"/>
    <w:basedOn w:val="ZsysbasisRutgers"/>
    <w:next w:val="BasistekstRutgers"/>
    <w:qFormat/>
    <w:rsid w:val="00122DED"/>
    <w:rPr>
      <w:i/>
      <w:iCs/>
    </w:rPr>
  </w:style>
  <w:style w:type="table" w:styleId="3D-effectenvoortabel1">
    <w:name w:val="Table 3D effects 1"/>
    <w:basedOn w:val="Standaardtabel"/>
    <w:semiHidden/>
    <w:rsid w:val="00451FD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Rutgers"/>
    <w:next w:val="BasistekstRutgers"/>
    <w:semiHidden/>
    <w:rsid w:val="0020607F"/>
  </w:style>
  <w:style w:type="paragraph" w:styleId="Envelopadres">
    <w:name w:val="envelope address"/>
    <w:basedOn w:val="ZsysbasisRutgers"/>
    <w:next w:val="BasistekstRutgers"/>
    <w:semiHidden/>
    <w:rsid w:val="0020607F"/>
  </w:style>
  <w:style w:type="paragraph" w:styleId="Afsluiting">
    <w:name w:val="Closing"/>
    <w:basedOn w:val="ZsysbasisRutgers"/>
    <w:next w:val="BasistekstRutgers"/>
    <w:semiHidden/>
    <w:rsid w:val="0020607F"/>
  </w:style>
  <w:style w:type="paragraph" w:customStyle="1" w:styleId="Inspring1eniveauRutgers">
    <w:name w:val="Inspring 1e niveau Rutgers"/>
    <w:basedOn w:val="ZsysbasisRutgers"/>
    <w:qFormat/>
    <w:rsid w:val="00122DED"/>
    <w:pPr>
      <w:tabs>
        <w:tab w:val="left" w:pos="284"/>
      </w:tabs>
      <w:ind w:left="284" w:hanging="284"/>
    </w:pPr>
  </w:style>
  <w:style w:type="paragraph" w:customStyle="1" w:styleId="Inspring2eniveauRutgers">
    <w:name w:val="Inspring 2e niveau Rutgers"/>
    <w:basedOn w:val="ZsysbasisRutgers"/>
    <w:qFormat/>
    <w:rsid w:val="00122DED"/>
    <w:pPr>
      <w:tabs>
        <w:tab w:val="left" w:pos="567"/>
      </w:tabs>
      <w:ind w:left="568" w:hanging="284"/>
    </w:pPr>
  </w:style>
  <w:style w:type="paragraph" w:customStyle="1" w:styleId="Inspring3eniveauRutgers">
    <w:name w:val="Inspring 3e niveau Rutgers"/>
    <w:basedOn w:val="ZsysbasisRutgers"/>
    <w:qFormat/>
    <w:rsid w:val="00122DED"/>
    <w:pPr>
      <w:tabs>
        <w:tab w:val="left" w:pos="851"/>
      </w:tabs>
      <w:ind w:left="851" w:hanging="284"/>
    </w:pPr>
  </w:style>
  <w:style w:type="paragraph" w:customStyle="1" w:styleId="Zwevend1eniveauRutgers">
    <w:name w:val="Zwevend 1e niveau Rutgers"/>
    <w:basedOn w:val="ZsysbasisRutgers"/>
    <w:qFormat/>
    <w:rsid w:val="00122DED"/>
    <w:pPr>
      <w:ind w:left="284"/>
    </w:pPr>
  </w:style>
  <w:style w:type="paragraph" w:customStyle="1" w:styleId="Zwevend2eniveauRutgers">
    <w:name w:val="Zwevend 2e niveau Rutgers"/>
    <w:basedOn w:val="ZsysbasisRutgers"/>
    <w:qFormat/>
    <w:rsid w:val="00122DED"/>
    <w:pPr>
      <w:ind w:left="567"/>
    </w:pPr>
  </w:style>
  <w:style w:type="paragraph" w:customStyle="1" w:styleId="Zwevend3eniveauRutgers">
    <w:name w:val="Zwevend 3e niveau Rutgers"/>
    <w:basedOn w:val="ZsysbasisRutgers"/>
    <w:qFormat/>
    <w:rsid w:val="00122DED"/>
    <w:pPr>
      <w:ind w:left="851"/>
    </w:pPr>
  </w:style>
  <w:style w:type="paragraph" w:styleId="Inhopg1">
    <w:name w:val="toc 1"/>
    <w:aliases w:val="Inhopg 1 Rutgers"/>
    <w:basedOn w:val="ZsysbasistocRutgers"/>
    <w:next w:val="BasistekstRutgers"/>
    <w:uiPriority w:val="39"/>
    <w:rsid w:val="00797073"/>
    <w:pPr>
      <w:spacing w:before="251"/>
      <w:ind w:left="964" w:hanging="964"/>
    </w:pPr>
    <w:rPr>
      <w:b/>
    </w:rPr>
  </w:style>
  <w:style w:type="paragraph" w:styleId="Inhopg2">
    <w:name w:val="toc 2"/>
    <w:aliases w:val="Inhopg 2 Rutgers"/>
    <w:basedOn w:val="ZsysbasistocRutgers"/>
    <w:next w:val="BasistekstRutgers"/>
    <w:uiPriority w:val="39"/>
    <w:rsid w:val="00797073"/>
    <w:pPr>
      <w:ind w:left="964" w:hanging="964"/>
    </w:pPr>
  </w:style>
  <w:style w:type="paragraph" w:styleId="Inhopg3">
    <w:name w:val="toc 3"/>
    <w:aliases w:val="Inhopg 3 Rutgers"/>
    <w:basedOn w:val="ZsysbasistocRutgers"/>
    <w:next w:val="BasistekstRutgers"/>
    <w:rsid w:val="00E65900"/>
    <w:pPr>
      <w:ind w:left="709" w:hanging="709"/>
    </w:pPr>
  </w:style>
  <w:style w:type="paragraph" w:styleId="Inhopg4">
    <w:name w:val="toc 4"/>
    <w:aliases w:val="Inhopg 4 Rutgers"/>
    <w:basedOn w:val="ZsysbasistocRutgers"/>
    <w:next w:val="BasistekstRutgers"/>
    <w:uiPriority w:val="39"/>
    <w:rsid w:val="001A0FFF"/>
    <w:pPr>
      <w:spacing w:before="251"/>
      <w:ind w:left="964"/>
    </w:pPr>
    <w:rPr>
      <w:b/>
    </w:rPr>
  </w:style>
  <w:style w:type="paragraph" w:styleId="Bronvermelding">
    <w:name w:val="table of authorities"/>
    <w:basedOn w:val="ZsysbasisRutgers"/>
    <w:next w:val="BasistekstRutgers"/>
    <w:semiHidden/>
    <w:rsid w:val="00F33259"/>
    <w:pPr>
      <w:ind w:left="180" w:hanging="180"/>
    </w:pPr>
  </w:style>
  <w:style w:type="paragraph" w:styleId="Index2">
    <w:name w:val="index 2"/>
    <w:basedOn w:val="ZsysbasisRutgers"/>
    <w:next w:val="BasistekstRutgers"/>
    <w:semiHidden/>
    <w:rsid w:val="00122DED"/>
  </w:style>
  <w:style w:type="paragraph" w:styleId="Index3">
    <w:name w:val="index 3"/>
    <w:basedOn w:val="ZsysbasisRutgers"/>
    <w:next w:val="BasistekstRutgers"/>
    <w:semiHidden/>
    <w:rsid w:val="00122DED"/>
  </w:style>
  <w:style w:type="paragraph" w:styleId="Subtitel">
    <w:name w:val="Subtitle"/>
    <w:basedOn w:val="ZsysbasisRutgers"/>
    <w:next w:val="BasistekstRutgers"/>
    <w:semiHidden/>
    <w:rsid w:val="00122DED"/>
  </w:style>
  <w:style w:type="paragraph" w:styleId="Titel">
    <w:name w:val="Title"/>
    <w:basedOn w:val="ZsysbasisRutgers"/>
    <w:next w:val="BasistekstRutgers"/>
    <w:semiHidden/>
    <w:rsid w:val="00122DED"/>
  </w:style>
  <w:style w:type="paragraph" w:customStyle="1" w:styleId="Kop2zondernummerRutgers">
    <w:name w:val="Kop 2 zonder nummer Rutgers"/>
    <w:basedOn w:val="ZsysbasisRutgers"/>
    <w:next w:val="BasistekstRutgers"/>
    <w:qFormat/>
    <w:rsid w:val="00FA269F"/>
    <w:pPr>
      <w:keepNext/>
      <w:keepLines/>
      <w:spacing w:before="160" w:after="186" w:line="264" w:lineRule="exact"/>
    </w:pPr>
    <w:rPr>
      <w:b/>
      <w:bCs/>
      <w:iCs/>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DF1BBC"/>
    <w:rPr>
      <w:color w:val="000000"/>
      <w:bdr w:val="none" w:sz="0" w:space="0" w:color="auto"/>
      <w:shd w:val="clear" w:color="auto" w:fill="FFFF00"/>
    </w:rPr>
  </w:style>
  <w:style w:type="paragraph" w:customStyle="1" w:styleId="Kop1zondernummerRutgers">
    <w:name w:val="Kop 1 zonder nummer Rutgers"/>
    <w:basedOn w:val="ZsysbasisRutgers"/>
    <w:next w:val="BasistekstRutgers"/>
    <w:qFormat/>
    <w:rsid w:val="00FA269F"/>
    <w:pPr>
      <w:keepNext/>
      <w:keepLines/>
      <w:pageBreakBefore/>
      <w:spacing w:after="120" w:line="396" w:lineRule="exact"/>
    </w:pPr>
    <w:rPr>
      <w:b/>
      <w:bCs/>
      <w:position w:val="6"/>
      <w:sz w:val="30"/>
      <w:szCs w:val="32"/>
    </w:rPr>
  </w:style>
  <w:style w:type="paragraph" w:customStyle="1" w:styleId="Kop3zondernummerRutgers">
    <w:name w:val="Kop 3 zonder nummer Rutgers"/>
    <w:basedOn w:val="ZsysbasisRutgers"/>
    <w:next w:val="BasistekstRutgers"/>
    <w:qFormat/>
    <w:rsid w:val="000E1539"/>
    <w:pPr>
      <w:keepNext/>
      <w:keepLines/>
      <w:spacing w:before="240"/>
    </w:pPr>
    <w:rPr>
      <w:b/>
      <w:iCs/>
    </w:rPr>
  </w:style>
  <w:style w:type="paragraph" w:styleId="Index4">
    <w:name w:val="index 4"/>
    <w:basedOn w:val="Normaal"/>
    <w:next w:val="Normaal"/>
    <w:semiHidden/>
    <w:rsid w:val="00122DED"/>
    <w:pPr>
      <w:ind w:left="720" w:hanging="180"/>
    </w:pPr>
  </w:style>
  <w:style w:type="paragraph" w:styleId="Index5">
    <w:name w:val="index 5"/>
    <w:basedOn w:val="Normaal"/>
    <w:next w:val="Normaal"/>
    <w:semiHidden/>
    <w:rsid w:val="00122DED"/>
    <w:pPr>
      <w:ind w:left="900" w:hanging="180"/>
    </w:pPr>
  </w:style>
  <w:style w:type="paragraph" w:styleId="Index6">
    <w:name w:val="index 6"/>
    <w:basedOn w:val="Normaal"/>
    <w:next w:val="Normaal"/>
    <w:semiHidden/>
    <w:rsid w:val="00122DED"/>
    <w:pPr>
      <w:ind w:left="1080" w:hanging="180"/>
    </w:pPr>
  </w:style>
  <w:style w:type="paragraph" w:styleId="Index7">
    <w:name w:val="index 7"/>
    <w:basedOn w:val="Normaal"/>
    <w:next w:val="Normaal"/>
    <w:semiHidden/>
    <w:rsid w:val="00122DED"/>
    <w:pPr>
      <w:ind w:left="1260" w:hanging="180"/>
    </w:pPr>
  </w:style>
  <w:style w:type="paragraph" w:styleId="Index8">
    <w:name w:val="index 8"/>
    <w:basedOn w:val="Normaal"/>
    <w:next w:val="Normaal"/>
    <w:semiHidden/>
    <w:rsid w:val="00122DED"/>
    <w:pPr>
      <w:ind w:left="1440" w:hanging="180"/>
    </w:pPr>
  </w:style>
  <w:style w:type="paragraph" w:styleId="Index9">
    <w:name w:val="index 9"/>
    <w:basedOn w:val="Normaal"/>
    <w:next w:val="Normaal"/>
    <w:semiHidden/>
    <w:rsid w:val="00122DED"/>
    <w:pPr>
      <w:ind w:left="1620" w:hanging="180"/>
    </w:pPr>
  </w:style>
  <w:style w:type="paragraph" w:styleId="Inhopg5">
    <w:name w:val="toc 5"/>
    <w:aliases w:val="Inhopg 5 Rutgers"/>
    <w:basedOn w:val="ZsysbasistocRutgers"/>
    <w:next w:val="BasistekstRutgers"/>
    <w:uiPriority w:val="39"/>
    <w:rsid w:val="001A0FFF"/>
    <w:pPr>
      <w:ind w:left="964" w:hanging="964"/>
    </w:pPr>
  </w:style>
  <w:style w:type="paragraph" w:styleId="Inhopg6">
    <w:name w:val="toc 6"/>
    <w:aliases w:val="Inhopg 6 Rutgers"/>
    <w:basedOn w:val="ZsysbasistocRutgers"/>
    <w:next w:val="BasistekstRutgers"/>
    <w:uiPriority w:val="39"/>
    <w:rsid w:val="001A0FFF"/>
    <w:pPr>
      <w:spacing w:before="251"/>
      <w:ind w:left="964"/>
    </w:pPr>
    <w:rPr>
      <w:b/>
    </w:rPr>
  </w:style>
  <w:style w:type="paragraph" w:styleId="Inhopg7">
    <w:name w:val="toc 7"/>
    <w:aliases w:val="Inhopg 7 Rutgers"/>
    <w:basedOn w:val="ZsysbasistocRutgers"/>
    <w:next w:val="BasistekstRutgers"/>
    <w:rsid w:val="003964D4"/>
  </w:style>
  <w:style w:type="paragraph" w:styleId="Inhopg8">
    <w:name w:val="toc 8"/>
    <w:aliases w:val="Inhopg 8 Rutgers"/>
    <w:basedOn w:val="ZsysbasistocRutgers"/>
    <w:next w:val="BasistekstRutgers"/>
    <w:rsid w:val="003964D4"/>
  </w:style>
  <w:style w:type="paragraph" w:styleId="Inhopg9">
    <w:name w:val="toc 9"/>
    <w:aliases w:val="Inhopg 9 Rutgers"/>
    <w:basedOn w:val="ZsysbasistocRutgers"/>
    <w:next w:val="BasistekstRutgers"/>
    <w:rsid w:val="003964D4"/>
  </w:style>
  <w:style w:type="paragraph" w:styleId="Afzender">
    <w:name w:val="envelope return"/>
    <w:basedOn w:val="ZsysbasisRutgers"/>
    <w:next w:val="BasistekstRutgers"/>
    <w:semiHidden/>
    <w:rsid w:val="0020607F"/>
  </w:style>
  <w:style w:type="numbering" w:styleId="Artikelsectie">
    <w:name w:val="Outline List 3"/>
    <w:basedOn w:val="Geenlijst"/>
    <w:semiHidden/>
    <w:rsid w:val="00E07762"/>
    <w:pPr>
      <w:numPr>
        <w:numId w:val="7"/>
      </w:numPr>
    </w:pPr>
  </w:style>
  <w:style w:type="paragraph" w:styleId="Berichtkop">
    <w:name w:val="Message Header"/>
    <w:basedOn w:val="ZsysbasisRutgers"/>
    <w:next w:val="BasistekstRutgers"/>
    <w:semiHidden/>
    <w:rsid w:val="0020607F"/>
  </w:style>
  <w:style w:type="paragraph" w:styleId="Bloktekst">
    <w:name w:val="Block Text"/>
    <w:basedOn w:val="ZsysbasisRutgers"/>
    <w:next w:val="BasistekstRutgers"/>
    <w:semiHidden/>
    <w:rsid w:val="0020607F"/>
  </w:style>
  <w:style w:type="table" w:styleId="Eenvoudigetabel1">
    <w:name w:val="Table Simple 1"/>
    <w:basedOn w:val="Standaardtabel"/>
    <w:semiHidden/>
    <w:rsid w:val="008D7BD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Rutgers"/>
    <w:next w:val="BasistekstRutgers"/>
    <w:semiHidden/>
    <w:rsid w:val="0020607F"/>
  </w:style>
  <w:style w:type="paragraph" w:styleId="Handtekening">
    <w:name w:val="Signature"/>
    <w:basedOn w:val="ZsysbasisRutgers"/>
    <w:next w:val="BasistekstRutgers"/>
    <w:semiHidden/>
    <w:rsid w:val="0020607F"/>
  </w:style>
  <w:style w:type="paragraph" w:styleId="HTML-voorafopgemaakt">
    <w:name w:val="HTML Preformatted"/>
    <w:basedOn w:val="ZsysbasisRutgers"/>
    <w:next w:val="BasistekstRutgers"/>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Ind w:w="0" w:type="dxa"/>
      <w:tblBorders>
        <w:top w:val="single" w:sz="8" w:space="0" w:color="D92440" w:themeColor="accent6"/>
        <w:left w:val="single" w:sz="8" w:space="0" w:color="D92440" w:themeColor="accent6"/>
        <w:bottom w:val="single" w:sz="8" w:space="0" w:color="D92440" w:themeColor="accent6"/>
        <w:right w:val="single" w:sz="8" w:space="0" w:color="D92440"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92440" w:themeFill="accent6"/>
      </w:tcPr>
    </w:tblStylePr>
    <w:tblStylePr w:type="lastRow">
      <w:pPr>
        <w:spacing w:before="0" w:after="0" w:line="240" w:lineRule="auto"/>
      </w:pPr>
      <w:rPr>
        <w:b/>
        <w:bCs/>
      </w:rPr>
      <w:tblPr/>
      <w:tcPr>
        <w:tcBorders>
          <w:top w:val="double" w:sz="6" w:space="0" w:color="D92440" w:themeColor="accent6"/>
          <w:left w:val="single" w:sz="8" w:space="0" w:color="D92440" w:themeColor="accent6"/>
          <w:bottom w:val="single" w:sz="8" w:space="0" w:color="D92440" w:themeColor="accent6"/>
          <w:right w:val="single" w:sz="8" w:space="0" w:color="D92440" w:themeColor="accent6"/>
        </w:tcBorders>
      </w:tcPr>
    </w:tblStylePr>
    <w:tblStylePr w:type="firstCol">
      <w:rPr>
        <w:b/>
        <w:bCs/>
      </w:rPr>
    </w:tblStylePr>
    <w:tblStylePr w:type="lastCol">
      <w:rPr>
        <w:b/>
        <w:bCs/>
      </w:rPr>
    </w:tblStylePr>
    <w:tblStylePr w:type="band1Vert">
      <w:tblPr/>
      <w:tcPr>
        <w:tcBorders>
          <w:top w:val="single" w:sz="8" w:space="0" w:color="D92440" w:themeColor="accent6"/>
          <w:left w:val="single" w:sz="8" w:space="0" w:color="D92440" w:themeColor="accent6"/>
          <w:bottom w:val="single" w:sz="8" w:space="0" w:color="D92440" w:themeColor="accent6"/>
          <w:right w:val="single" w:sz="8" w:space="0" w:color="D92440" w:themeColor="accent6"/>
        </w:tcBorders>
      </w:tcPr>
    </w:tblStylePr>
    <w:tblStylePr w:type="band1Horz">
      <w:tblPr/>
      <w:tcPr>
        <w:tcBorders>
          <w:top w:val="single" w:sz="8" w:space="0" w:color="D92440" w:themeColor="accent6"/>
          <w:left w:val="single" w:sz="8" w:space="0" w:color="D92440" w:themeColor="accent6"/>
          <w:bottom w:val="single" w:sz="8" w:space="0" w:color="D92440" w:themeColor="accent6"/>
          <w:right w:val="single" w:sz="8" w:space="0" w:color="D92440"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Ind w:w="0" w:type="dxa"/>
      <w:tblBorders>
        <w:top w:val="single" w:sz="8" w:space="0" w:color="5AB632" w:themeColor="accent5"/>
        <w:left w:val="single" w:sz="8" w:space="0" w:color="5AB632" w:themeColor="accent5"/>
        <w:bottom w:val="single" w:sz="8" w:space="0" w:color="5AB632" w:themeColor="accent5"/>
        <w:right w:val="single" w:sz="8" w:space="0" w:color="5AB632"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AB632" w:themeFill="accent5"/>
      </w:tcPr>
    </w:tblStylePr>
    <w:tblStylePr w:type="lastRow">
      <w:pPr>
        <w:spacing w:before="0" w:after="0" w:line="240" w:lineRule="auto"/>
      </w:pPr>
      <w:rPr>
        <w:b/>
        <w:bCs/>
      </w:rPr>
      <w:tblPr/>
      <w:tcPr>
        <w:tcBorders>
          <w:top w:val="double" w:sz="6" w:space="0" w:color="5AB632" w:themeColor="accent5"/>
          <w:left w:val="single" w:sz="8" w:space="0" w:color="5AB632" w:themeColor="accent5"/>
          <w:bottom w:val="single" w:sz="8" w:space="0" w:color="5AB632" w:themeColor="accent5"/>
          <w:right w:val="single" w:sz="8" w:space="0" w:color="5AB632" w:themeColor="accent5"/>
        </w:tcBorders>
      </w:tcPr>
    </w:tblStylePr>
    <w:tblStylePr w:type="firstCol">
      <w:rPr>
        <w:b/>
        <w:bCs/>
      </w:rPr>
    </w:tblStylePr>
    <w:tblStylePr w:type="lastCol">
      <w:rPr>
        <w:b/>
        <w:bCs/>
      </w:rPr>
    </w:tblStylePr>
    <w:tblStylePr w:type="band1Vert">
      <w:tblPr/>
      <w:tcPr>
        <w:tcBorders>
          <w:top w:val="single" w:sz="8" w:space="0" w:color="5AB632" w:themeColor="accent5"/>
          <w:left w:val="single" w:sz="8" w:space="0" w:color="5AB632" w:themeColor="accent5"/>
          <w:bottom w:val="single" w:sz="8" w:space="0" w:color="5AB632" w:themeColor="accent5"/>
          <w:right w:val="single" w:sz="8" w:space="0" w:color="5AB632" w:themeColor="accent5"/>
        </w:tcBorders>
      </w:tcPr>
    </w:tblStylePr>
    <w:tblStylePr w:type="band1Horz">
      <w:tblPr/>
      <w:tcPr>
        <w:tcBorders>
          <w:top w:val="single" w:sz="8" w:space="0" w:color="5AB632" w:themeColor="accent5"/>
          <w:left w:val="single" w:sz="8" w:space="0" w:color="5AB632" w:themeColor="accent5"/>
          <w:bottom w:val="single" w:sz="8" w:space="0" w:color="5AB632" w:themeColor="accent5"/>
          <w:right w:val="single" w:sz="8" w:space="0" w:color="5AB632"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Ind w:w="0" w:type="dxa"/>
      <w:tblBorders>
        <w:top w:val="single" w:sz="8" w:space="0" w:color="914DA8" w:themeColor="accent4"/>
        <w:left w:val="single" w:sz="8" w:space="0" w:color="914DA8" w:themeColor="accent4"/>
        <w:bottom w:val="single" w:sz="8" w:space="0" w:color="914DA8" w:themeColor="accent4"/>
        <w:right w:val="single" w:sz="8" w:space="0" w:color="914DA8"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14DA8" w:themeFill="accent4"/>
      </w:tcPr>
    </w:tblStylePr>
    <w:tblStylePr w:type="lastRow">
      <w:pPr>
        <w:spacing w:before="0" w:after="0" w:line="240" w:lineRule="auto"/>
      </w:pPr>
      <w:rPr>
        <w:b/>
        <w:bCs/>
      </w:rPr>
      <w:tblPr/>
      <w:tcPr>
        <w:tcBorders>
          <w:top w:val="double" w:sz="6" w:space="0" w:color="914DA8" w:themeColor="accent4"/>
          <w:left w:val="single" w:sz="8" w:space="0" w:color="914DA8" w:themeColor="accent4"/>
          <w:bottom w:val="single" w:sz="8" w:space="0" w:color="914DA8" w:themeColor="accent4"/>
          <w:right w:val="single" w:sz="8" w:space="0" w:color="914DA8" w:themeColor="accent4"/>
        </w:tcBorders>
      </w:tcPr>
    </w:tblStylePr>
    <w:tblStylePr w:type="firstCol">
      <w:rPr>
        <w:b/>
        <w:bCs/>
      </w:rPr>
    </w:tblStylePr>
    <w:tblStylePr w:type="lastCol">
      <w:rPr>
        <w:b/>
        <w:bCs/>
      </w:rPr>
    </w:tblStylePr>
    <w:tblStylePr w:type="band1Vert">
      <w:tblPr/>
      <w:tcPr>
        <w:tcBorders>
          <w:top w:val="single" w:sz="8" w:space="0" w:color="914DA8" w:themeColor="accent4"/>
          <w:left w:val="single" w:sz="8" w:space="0" w:color="914DA8" w:themeColor="accent4"/>
          <w:bottom w:val="single" w:sz="8" w:space="0" w:color="914DA8" w:themeColor="accent4"/>
          <w:right w:val="single" w:sz="8" w:space="0" w:color="914DA8" w:themeColor="accent4"/>
        </w:tcBorders>
      </w:tcPr>
    </w:tblStylePr>
    <w:tblStylePr w:type="band1Horz">
      <w:tblPr/>
      <w:tcPr>
        <w:tcBorders>
          <w:top w:val="single" w:sz="8" w:space="0" w:color="914DA8" w:themeColor="accent4"/>
          <w:left w:val="single" w:sz="8" w:space="0" w:color="914DA8" w:themeColor="accent4"/>
          <w:bottom w:val="single" w:sz="8" w:space="0" w:color="914DA8" w:themeColor="accent4"/>
          <w:right w:val="single" w:sz="8" w:space="0" w:color="914DA8"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Ind w:w="0" w:type="dxa"/>
      <w:tblBorders>
        <w:top w:val="single" w:sz="8" w:space="0" w:color="F2891E" w:themeColor="accent3"/>
        <w:left w:val="single" w:sz="8" w:space="0" w:color="F2891E" w:themeColor="accent3"/>
        <w:bottom w:val="single" w:sz="8" w:space="0" w:color="F2891E" w:themeColor="accent3"/>
        <w:right w:val="single" w:sz="8" w:space="0" w:color="F2891E"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2891E" w:themeFill="accent3"/>
      </w:tcPr>
    </w:tblStylePr>
    <w:tblStylePr w:type="lastRow">
      <w:pPr>
        <w:spacing w:before="0" w:after="0" w:line="240" w:lineRule="auto"/>
      </w:pPr>
      <w:rPr>
        <w:b/>
        <w:bCs/>
      </w:rPr>
      <w:tblPr/>
      <w:tcPr>
        <w:tcBorders>
          <w:top w:val="double" w:sz="6" w:space="0" w:color="F2891E" w:themeColor="accent3"/>
          <w:left w:val="single" w:sz="8" w:space="0" w:color="F2891E" w:themeColor="accent3"/>
          <w:bottom w:val="single" w:sz="8" w:space="0" w:color="F2891E" w:themeColor="accent3"/>
          <w:right w:val="single" w:sz="8" w:space="0" w:color="F2891E" w:themeColor="accent3"/>
        </w:tcBorders>
      </w:tcPr>
    </w:tblStylePr>
    <w:tblStylePr w:type="firstCol">
      <w:rPr>
        <w:b/>
        <w:bCs/>
      </w:rPr>
    </w:tblStylePr>
    <w:tblStylePr w:type="lastCol">
      <w:rPr>
        <w:b/>
        <w:bCs/>
      </w:rPr>
    </w:tblStylePr>
    <w:tblStylePr w:type="band1Vert">
      <w:tblPr/>
      <w:tcPr>
        <w:tcBorders>
          <w:top w:val="single" w:sz="8" w:space="0" w:color="F2891E" w:themeColor="accent3"/>
          <w:left w:val="single" w:sz="8" w:space="0" w:color="F2891E" w:themeColor="accent3"/>
          <w:bottom w:val="single" w:sz="8" w:space="0" w:color="F2891E" w:themeColor="accent3"/>
          <w:right w:val="single" w:sz="8" w:space="0" w:color="F2891E" w:themeColor="accent3"/>
        </w:tcBorders>
      </w:tcPr>
    </w:tblStylePr>
    <w:tblStylePr w:type="band1Horz">
      <w:tblPr/>
      <w:tcPr>
        <w:tcBorders>
          <w:top w:val="single" w:sz="8" w:space="0" w:color="F2891E" w:themeColor="accent3"/>
          <w:left w:val="single" w:sz="8" w:space="0" w:color="F2891E" w:themeColor="accent3"/>
          <w:bottom w:val="single" w:sz="8" w:space="0" w:color="F2891E" w:themeColor="accent3"/>
          <w:right w:val="single" w:sz="8" w:space="0" w:color="F2891E" w:themeColor="accent3"/>
        </w:tcBorders>
      </w:tcPr>
    </w:tblStylePr>
  </w:style>
  <w:style w:type="paragraph" w:styleId="HTML-adres">
    <w:name w:val="HTML Address"/>
    <w:basedOn w:val="ZsysbasisRutgers"/>
    <w:next w:val="BasistekstRutgers"/>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Ind w:w="0" w:type="dxa"/>
      <w:tblBorders>
        <w:top w:val="single" w:sz="8" w:space="0" w:color="3CB4F5" w:themeColor="accent2"/>
        <w:left w:val="single" w:sz="8" w:space="0" w:color="3CB4F5" w:themeColor="accent2"/>
        <w:bottom w:val="single" w:sz="8" w:space="0" w:color="3CB4F5" w:themeColor="accent2"/>
        <w:right w:val="single" w:sz="8" w:space="0" w:color="3CB4F5"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CB4F5" w:themeFill="accent2"/>
      </w:tcPr>
    </w:tblStylePr>
    <w:tblStylePr w:type="lastRow">
      <w:pPr>
        <w:spacing w:before="0" w:after="0" w:line="240" w:lineRule="auto"/>
      </w:pPr>
      <w:rPr>
        <w:b/>
        <w:bCs/>
      </w:rPr>
      <w:tblPr/>
      <w:tcPr>
        <w:tcBorders>
          <w:top w:val="double" w:sz="6" w:space="0" w:color="3CB4F5" w:themeColor="accent2"/>
          <w:left w:val="single" w:sz="8" w:space="0" w:color="3CB4F5" w:themeColor="accent2"/>
          <w:bottom w:val="single" w:sz="8" w:space="0" w:color="3CB4F5" w:themeColor="accent2"/>
          <w:right w:val="single" w:sz="8" w:space="0" w:color="3CB4F5" w:themeColor="accent2"/>
        </w:tcBorders>
      </w:tcPr>
    </w:tblStylePr>
    <w:tblStylePr w:type="firstCol">
      <w:rPr>
        <w:b/>
        <w:bCs/>
      </w:rPr>
    </w:tblStylePr>
    <w:tblStylePr w:type="lastCol">
      <w:rPr>
        <w:b/>
        <w:bCs/>
      </w:rPr>
    </w:tblStylePr>
    <w:tblStylePr w:type="band1Vert">
      <w:tblPr/>
      <w:tcPr>
        <w:tcBorders>
          <w:top w:val="single" w:sz="8" w:space="0" w:color="3CB4F5" w:themeColor="accent2"/>
          <w:left w:val="single" w:sz="8" w:space="0" w:color="3CB4F5" w:themeColor="accent2"/>
          <w:bottom w:val="single" w:sz="8" w:space="0" w:color="3CB4F5" w:themeColor="accent2"/>
          <w:right w:val="single" w:sz="8" w:space="0" w:color="3CB4F5" w:themeColor="accent2"/>
        </w:tcBorders>
      </w:tcPr>
    </w:tblStylePr>
    <w:tblStylePr w:type="band1Horz">
      <w:tblPr/>
      <w:tcPr>
        <w:tcBorders>
          <w:top w:val="single" w:sz="8" w:space="0" w:color="3CB4F5" w:themeColor="accent2"/>
          <w:left w:val="single" w:sz="8" w:space="0" w:color="3CB4F5" w:themeColor="accent2"/>
          <w:bottom w:val="single" w:sz="8" w:space="0" w:color="3CB4F5" w:themeColor="accent2"/>
          <w:right w:val="single" w:sz="8" w:space="0" w:color="3CB4F5" w:themeColor="accent2"/>
        </w:tcBorders>
      </w:tcPr>
    </w:tblStylePr>
  </w:style>
  <w:style w:type="table" w:styleId="Lichtearcering-accent6">
    <w:name w:val="Light Shading Accent 6"/>
    <w:basedOn w:val="Standaardtabel"/>
    <w:uiPriority w:val="60"/>
    <w:rsid w:val="00E07762"/>
    <w:pPr>
      <w:spacing w:line="240" w:lineRule="auto"/>
    </w:pPr>
    <w:rPr>
      <w:color w:val="A21B2F" w:themeColor="accent6" w:themeShade="BF"/>
    </w:rPr>
    <w:tblPr>
      <w:tblStyleRowBandSize w:val="1"/>
      <w:tblStyleColBandSize w:val="1"/>
      <w:tblInd w:w="0" w:type="dxa"/>
      <w:tblBorders>
        <w:top w:val="single" w:sz="8" w:space="0" w:color="D92440" w:themeColor="accent6"/>
        <w:bottom w:val="single" w:sz="8" w:space="0" w:color="D92440"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92440" w:themeColor="accent6"/>
          <w:left w:val="nil"/>
          <w:bottom w:val="single" w:sz="8" w:space="0" w:color="D92440" w:themeColor="accent6"/>
          <w:right w:val="nil"/>
          <w:insideH w:val="nil"/>
          <w:insideV w:val="nil"/>
        </w:tcBorders>
      </w:tcPr>
    </w:tblStylePr>
    <w:tblStylePr w:type="lastRow">
      <w:pPr>
        <w:spacing w:before="0" w:after="0" w:line="240" w:lineRule="auto"/>
      </w:pPr>
      <w:rPr>
        <w:b/>
        <w:bCs/>
      </w:rPr>
      <w:tblPr/>
      <w:tcPr>
        <w:tcBorders>
          <w:top w:val="single" w:sz="8" w:space="0" w:color="D92440" w:themeColor="accent6"/>
          <w:left w:val="nil"/>
          <w:bottom w:val="single" w:sz="8" w:space="0" w:color="D9244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C8CF" w:themeFill="accent6" w:themeFillTint="3F"/>
      </w:tcPr>
    </w:tblStylePr>
    <w:tblStylePr w:type="band1Horz">
      <w:tblPr/>
      <w:tcPr>
        <w:tcBorders>
          <w:left w:val="nil"/>
          <w:right w:val="nil"/>
          <w:insideH w:val="nil"/>
          <w:insideV w:val="nil"/>
        </w:tcBorders>
        <w:shd w:val="clear" w:color="auto" w:fill="F6C8CF" w:themeFill="accent6" w:themeFillTint="3F"/>
      </w:tcPr>
    </w:tblStylePr>
  </w:style>
  <w:style w:type="table" w:styleId="Klassieketabel1">
    <w:name w:val="Table Classic 1"/>
    <w:basedOn w:val="Standaardtabel"/>
    <w:semiHidden/>
    <w:rsid w:val="008D7BD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Rutgers"/>
    <w:next w:val="BasistekstRutgers"/>
    <w:semiHidden/>
    <w:rsid w:val="00F33259"/>
    <w:pPr>
      <w:ind w:left="284" w:hanging="284"/>
    </w:pPr>
  </w:style>
  <w:style w:type="paragraph" w:styleId="Lijst2">
    <w:name w:val="List 2"/>
    <w:basedOn w:val="ZsysbasisRutgers"/>
    <w:next w:val="BasistekstRutgers"/>
    <w:semiHidden/>
    <w:rsid w:val="00F33259"/>
    <w:pPr>
      <w:ind w:left="568" w:hanging="284"/>
    </w:pPr>
  </w:style>
  <w:style w:type="paragraph" w:styleId="Lijst3">
    <w:name w:val="List 3"/>
    <w:basedOn w:val="ZsysbasisRutgers"/>
    <w:next w:val="BasistekstRutgers"/>
    <w:semiHidden/>
    <w:rsid w:val="00F33259"/>
    <w:pPr>
      <w:ind w:left="851" w:hanging="284"/>
    </w:pPr>
  </w:style>
  <w:style w:type="paragraph" w:styleId="Lijst4">
    <w:name w:val="List 4"/>
    <w:basedOn w:val="ZsysbasisRutgers"/>
    <w:next w:val="BasistekstRutgers"/>
    <w:semiHidden/>
    <w:rsid w:val="00F33259"/>
    <w:pPr>
      <w:ind w:left="1135" w:hanging="284"/>
    </w:pPr>
  </w:style>
  <w:style w:type="paragraph" w:styleId="Lijst5">
    <w:name w:val="List 5"/>
    <w:basedOn w:val="ZsysbasisRutgers"/>
    <w:next w:val="BasistekstRutgers"/>
    <w:semiHidden/>
    <w:rsid w:val="00F33259"/>
    <w:pPr>
      <w:ind w:left="1418" w:hanging="284"/>
    </w:pPr>
  </w:style>
  <w:style w:type="paragraph" w:styleId="Index1">
    <w:name w:val="index 1"/>
    <w:basedOn w:val="ZsysbasisRutgers"/>
    <w:next w:val="BasistekstRutgers"/>
    <w:semiHidden/>
    <w:rsid w:val="00F33259"/>
  </w:style>
  <w:style w:type="paragraph" w:styleId="Lijstopsomteken">
    <w:name w:val="List Bullet"/>
    <w:basedOn w:val="ZsysbasisRutgers"/>
    <w:next w:val="BasistekstRutgers"/>
    <w:semiHidden/>
    <w:rsid w:val="00E7078D"/>
    <w:pPr>
      <w:numPr>
        <w:numId w:val="12"/>
      </w:numPr>
      <w:ind w:left="357" w:hanging="357"/>
    </w:pPr>
  </w:style>
  <w:style w:type="paragraph" w:styleId="Lijstopsomteken2">
    <w:name w:val="List Bullet 2"/>
    <w:basedOn w:val="ZsysbasisRutgers"/>
    <w:next w:val="BasistekstRutgers"/>
    <w:semiHidden/>
    <w:rsid w:val="00E7078D"/>
    <w:pPr>
      <w:numPr>
        <w:numId w:val="13"/>
      </w:numPr>
      <w:ind w:left="641" w:hanging="357"/>
    </w:pPr>
  </w:style>
  <w:style w:type="paragraph" w:styleId="Lijstopsomteken3">
    <w:name w:val="List Bullet 3"/>
    <w:basedOn w:val="ZsysbasisRutgers"/>
    <w:next w:val="BasistekstRutgers"/>
    <w:semiHidden/>
    <w:rsid w:val="00E7078D"/>
    <w:pPr>
      <w:numPr>
        <w:numId w:val="14"/>
      </w:numPr>
      <w:ind w:left="924" w:hanging="357"/>
    </w:pPr>
  </w:style>
  <w:style w:type="paragraph" w:styleId="Lijstopsomteken4">
    <w:name w:val="List Bullet 4"/>
    <w:basedOn w:val="ZsysbasisRutgers"/>
    <w:next w:val="BasistekstRutgers"/>
    <w:semiHidden/>
    <w:rsid w:val="00E7078D"/>
    <w:pPr>
      <w:numPr>
        <w:numId w:val="15"/>
      </w:numPr>
      <w:ind w:left="1208" w:hanging="357"/>
    </w:pPr>
  </w:style>
  <w:style w:type="paragraph" w:styleId="Lijstnummering">
    <w:name w:val="List Number"/>
    <w:basedOn w:val="ZsysbasisRutgers"/>
    <w:next w:val="BasistekstRutgers"/>
    <w:semiHidden/>
    <w:rsid w:val="00705849"/>
    <w:pPr>
      <w:numPr>
        <w:numId w:val="17"/>
      </w:numPr>
      <w:ind w:left="357" w:hanging="357"/>
    </w:pPr>
  </w:style>
  <w:style w:type="paragraph" w:styleId="Lijstnummering2">
    <w:name w:val="List Number 2"/>
    <w:basedOn w:val="ZsysbasisRutgers"/>
    <w:next w:val="BasistekstRutgers"/>
    <w:semiHidden/>
    <w:rsid w:val="00705849"/>
    <w:pPr>
      <w:numPr>
        <w:numId w:val="18"/>
      </w:numPr>
      <w:ind w:left="641" w:hanging="357"/>
    </w:pPr>
  </w:style>
  <w:style w:type="paragraph" w:styleId="Lijstnummering3">
    <w:name w:val="List Number 3"/>
    <w:basedOn w:val="ZsysbasisRutgers"/>
    <w:next w:val="BasistekstRutgers"/>
    <w:semiHidden/>
    <w:rsid w:val="00705849"/>
    <w:pPr>
      <w:numPr>
        <w:numId w:val="19"/>
      </w:numPr>
      <w:ind w:left="924" w:hanging="357"/>
    </w:pPr>
  </w:style>
  <w:style w:type="paragraph" w:styleId="Lijstnummering4">
    <w:name w:val="List Number 4"/>
    <w:basedOn w:val="ZsysbasisRutgers"/>
    <w:next w:val="BasistekstRutgers"/>
    <w:semiHidden/>
    <w:rsid w:val="00705849"/>
    <w:pPr>
      <w:numPr>
        <w:numId w:val="20"/>
      </w:numPr>
      <w:ind w:left="1208" w:hanging="357"/>
    </w:pPr>
  </w:style>
  <w:style w:type="paragraph" w:styleId="Lijstnummering5">
    <w:name w:val="List Number 5"/>
    <w:basedOn w:val="ZsysbasisRutgers"/>
    <w:next w:val="BasistekstRutgers"/>
    <w:semiHidden/>
    <w:rsid w:val="00705849"/>
    <w:pPr>
      <w:numPr>
        <w:numId w:val="21"/>
      </w:numPr>
      <w:ind w:left="1491" w:hanging="357"/>
    </w:pPr>
  </w:style>
  <w:style w:type="paragraph" w:styleId="Lijstvoortzetting">
    <w:name w:val="List Continue"/>
    <w:basedOn w:val="ZsysbasisRutgers"/>
    <w:next w:val="BasistekstRutgers"/>
    <w:semiHidden/>
    <w:rsid w:val="00705849"/>
    <w:pPr>
      <w:ind w:left="284"/>
    </w:pPr>
  </w:style>
  <w:style w:type="paragraph" w:styleId="Lijstvoortzetting2">
    <w:name w:val="List Continue 2"/>
    <w:basedOn w:val="ZsysbasisRutgers"/>
    <w:next w:val="BasistekstRutgers"/>
    <w:semiHidden/>
    <w:rsid w:val="00705849"/>
    <w:pPr>
      <w:ind w:left="567"/>
    </w:pPr>
  </w:style>
  <w:style w:type="paragraph" w:styleId="Lijstvoortzetting3">
    <w:name w:val="List Continue 3"/>
    <w:basedOn w:val="ZsysbasisRutgers"/>
    <w:next w:val="BasistekstRutgers"/>
    <w:semiHidden/>
    <w:rsid w:val="00705849"/>
    <w:pPr>
      <w:ind w:left="851"/>
    </w:pPr>
  </w:style>
  <w:style w:type="paragraph" w:styleId="Lijstvoortzetting4">
    <w:name w:val="List Continue 4"/>
    <w:basedOn w:val="ZsysbasisRutgers"/>
    <w:next w:val="BasistekstRutgers"/>
    <w:semiHidden/>
    <w:rsid w:val="00705849"/>
    <w:pPr>
      <w:ind w:left="1134"/>
    </w:pPr>
  </w:style>
  <w:style w:type="paragraph" w:styleId="Lijstvoortzetting5">
    <w:name w:val="List Continue 5"/>
    <w:basedOn w:val="ZsysbasisRutgers"/>
    <w:next w:val="BasistekstRutgers"/>
    <w:semiHidden/>
    <w:rsid w:val="00705849"/>
    <w:pPr>
      <w:ind w:left="1418"/>
    </w:pPr>
  </w:style>
  <w:style w:type="character" w:styleId="Intensievebenadrukking">
    <w:name w:val="Intense Emphasis"/>
    <w:basedOn w:val="Standaardalinea-lettertype"/>
    <w:uiPriority w:val="21"/>
    <w:semiHidden/>
    <w:rsid w:val="00FC3FA5"/>
    <w:rPr>
      <w:b/>
      <w:bCs/>
      <w:i/>
      <w:iCs/>
      <w:color w:val="auto"/>
    </w:rPr>
  </w:style>
  <w:style w:type="paragraph" w:styleId="Normaalweb">
    <w:name w:val="Normal (Web)"/>
    <w:basedOn w:val="ZsysbasisRutgers"/>
    <w:next w:val="BasistekstRutgers"/>
    <w:semiHidden/>
    <w:rsid w:val="0020607F"/>
  </w:style>
  <w:style w:type="paragraph" w:styleId="Notitiekop">
    <w:name w:val="Note Heading"/>
    <w:basedOn w:val="ZsysbasisRutgers"/>
    <w:next w:val="BasistekstRutgers"/>
    <w:semiHidden/>
    <w:rsid w:val="0020607F"/>
  </w:style>
  <w:style w:type="paragraph" w:styleId="Plattetekst">
    <w:name w:val="Body Text"/>
    <w:basedOn w:val="ZsysbasisRutgers"/>
    <w:next w:val="BasistekstRutgers"/>
    <w:link w:val="PlattetekstTeken"/>
    <w:semiHidden/>
    <w:rsid w:val="0020607F"/>
  </w:style>
  <w:style w:type="paragraph" w:styleId="Plattetekst2">
    <w:name w:val="Body Text 2"/>
    <w:basedOn w:val="ZsysbasisRutgers"/>
    <w:next w:val="BasistekstRutgers"/>
    <w:link w:val="Plattetekst2Teken"/>
    <w:semiHidden/>
    <w:rsid w:val="00E7078D"/>
  </w:style>
  <w:style w:type="paragraph" w:styleId="Plattetekst3">
    <w:name w:val="Body Text 3"/>
    <w:basedOn w:val="ZsysbasisRutgers"/>
    <w:next w:val="BasistekstRutgers"/>
    <w:semiHidden/>
    <w:rsid w:val="0020607F"/>
  </w:style>
  <w:style w:type="paragraph" w:styleId="Platteteksteersteinspringing">
    <w:name w:val="Body Text First Indent"/>
    <w:basedOn w:val="ZsysbasisRutgers"/>
    <w:next w:val="BasistekstRutgers"/>
    <w:link w:val="PlatteteksteersteinspringingTeken"/>
    <w:semiHidden/>
    <w:rsid w:val="00E7078D"/>
    <w:pPr>
      <w:ind w:firstLine="360"/>
    </w:pPr>
  </w:style>
  <w:style w:type="character" w:customStyle="1" w:styleId="PlatteteksteersteinspringingTeken">
    <w:name w:val="Platte tekst eerste inspringing Teken"/>
    <w:basedOn w:val="PlattetekstTeken"/>
    <w:link w:val="Platteteksteersteinspringing"/>
    <w:rsid w:val="00E7078D"/>
    <w:rPr>
      <w:rFonts w:asciiTheme="minorHAnsi" w:hAnsiTheme="minorHAnsi" w:cs="Maiandra GD"/>
      <w:sz w:val="18"/>
      <w:szCs w:val="18"/>
    </w:rPr>
  </w:style>
  <w:style w:type="paragraph" w:styleId="Plattetekstinspringen">
    <w:name w:val="Body Text Indent"/>
    <w:basedOn w:val="ZsysbasisRutgers"/>
    <w:next w:val="BasistekstRutgers"/>
    <w:link w:val="PlattetekstinspringenTeken"/>
    <w:semiHidden/>
    <w:rsid w:val="00E7078D"/>
    <w:pPr>
      <w:ind w:left="284"/>
    </w:pPr>
  </w:style>
  <w:style w:type="character" w:customStyle="1" w:styleId="PlattetekstinspringenTeken">
    <w:name w:val="Platte tekst inspringen Teken"/>
    <w:basedOn w:val="Standaardalinea-lettertype"/>
    <w:link w:val="Plattetekstinspringen"/>
    <w:rsid w:val="00E7078D"/>
    <w:rPr>
      <w:rFonts w:ascii="Maiandra GD" w:hAnsi="Maiandra GD" w:cs="Maiandra GD"/>
      <w:sz w:val="18"/>
      <w:szCs w:val="18"/>
    </w:rPr>
  </w:style>
  <w:style w:type="paragraph" w:styleId="Platteteksteersteinspringing2">
    <w:name w:val="Body Text First Indent 2"/>
    <w:basedOn w:val="ZsysbasisRutgers"/>
    <w:next w:val="BasistekstRutgers"/>
    <w:link w:val="Platteteksteersteinspringing2Teken"/>
    <w:semiHidden/>
    <w:rsid w:val="00E7078D"/>
    <w:pPr>
      <w:ind w:left="360" w:firstLine="360"/>
    </w:pPr>
  </w:style>
  <w:style w:type="table" w:styleId="Professioneletabel">
    <w:name w:val="Table Professional"/>
    <w:basedOn w:val="Standaardtabel"/>
    <w:semiHidden/>
    <w:rsid w:val="008D7BD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RutgersChar">
    <w:name w:val="Zsysbasis Rutgers Char"/>
    <w:basedOn w:val="Standaardalinea-lettertype"/>
    <w:link w:val="ZsysbasisRutgers"/>
    <w:semiHidden/>
    <w:rsid w:val="00C64990"/>
    <w:rPr>
      <w:rFonts w:ascii="Roboto" w:hAnsi="Roboto" w:cs="Maiandra GD"/>
      <w:sz w:val="19"/>
      <w:szCs w:val="18"/>
    </w:rPr>
  </w:style>
  <w:style w:type="paragraph" w:styleId="Standaardinspringing">
    <w:name w:val="Normal Indent"/>
    <w:basedOn w:val="ZsysbasisRutgers"/>
    <w:next w:val="BasistekstRutgers"/>
    <w:semiHidden/>
    <w:rsid w:val="0020607F"/>
  </w:style>
  <w:style w:type="table" w:styleId="Tabelkolommen1">
    <w:name w:val="Table Columns 1"/>
    <w:basedOn w:val="Standaardtabel"/>
    <w:semiHidden/>
    <w:rsid w:val="008D7BDD"/>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03729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1">
    <w:name w:val="Table Grid 1"/>
    <w:basedOn w:val="Standaardtabel"/>
    <w:semiHidden/>
    <w:rsid w:val="008D7BD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Verfijndetabel1">
    <w:name w:val="Table Subtle 1"/>
    <w:basedOn w:val="Standaardtabel"/>
    <w:semiHidden/>
    <w:rsid w:val="008D7BD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Rutgers"/>
    <w:basedOn w:val="Standaardalinea-lettertype"/>
    <w:rsid w:val="00DC68E1"/>
    <w:rPr>
      <w:rFonts w:ascii="Roboto Black" w:hAnsi="Roboto Black"/>
      <w:sz w:val="14"/>
      <w:vertAlign w:val="baseline"/>
    </w:rPr>
  </w:style>
  <w:style w:type="paragraph" w:styleId="Voetnoottekst">
    <w:name w:val="footnote text"/>
    <w:aliases w:val="Voetnoottekst Rutgers"/>
    <w:basedOn w:val="ZsysbasisRutgers"/>
    <w:rsid w:val="00DC68E1"/>
    <w:pPr>
      <w:spacing w:line="245" w:lineRule="exact"/>
      <w:ind w:left="964"/>
    </w:pPr>
    <w:rPr>
      <w:sz w:val="14"/>
    </w:rPr>
  </w:style>
  <w:style w:type="table" w:styleId="Webtabel1">
    <w:name w:val="Table Web 1"/>
    <w:basedOn w:val="Standaardtabel"/>
    <w:semiHidden/>
    <w:rsid w:val="008D7BD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semiHidden/>
    <w:rsid w:val="00451FDB"/>
    <w:rPr>
      <w:b w:val="0"/>
      <w:bCs w:val="0"/>
    </w:rPr>
  </w:style>
  <w:style w:type="paragraph" w:styleId="Datum">
    <w:name w:val="Date"/>
    <w:basedOn w:val="ZsysbasisRutgers"/>
    <w:next w:val="BasistekstRutgers"/>
    <w:semiHidden/>
    <w:rsid w:val="0020607F"/>
  </w:style>
  <w:style w:type="paragraph" w:styleId="Tekstzonderopmaak">
    <w:name w:val="Plain Text"/>
    <w:basedOn w:val="ZsysbasisRutgers"/>
    <w:next w:val="BasistekstRutgers"/>
    <w:semiHidden/>
    <w:rsid w:val="0020607F"/>
  </w:style>
  <w:style w:type="paragraph" w:styleId="Ballontekst">
    <w:name w:val="Balloon Text"/>
    <w:basedOn w:val="ZsysbasisRutgers"/>
    <w:next w:val="BasistekstRutgers"/>
    <w:semiHidden/>
    <w:rsid w:val="0020607F"/>
  </w:style>
  <w:style w:type="paragraph" w:styleId="Bijschrift">
    <w:name w:val="caption"/>
    <w:aliases w:val="Bijschrift Rutgers"/>
    <w:basedOn w:val="ZsysbasisRutgers"/>
    <w:next w:val="BasistekstRutgers"/>
    <w:qFormat/>
    <w:rsid w:val="004029DE"/>
    <w:rPr>
      <w:sz w:val="16"/>
    </w:rPr>
  </w:style>
  <w:style w:type="character" w:customStyle="1" w:styleId="TekstopmerkingTeken">
    <w:name w:val="Tekst opmerking Teken"/>
    <w:basedOn w:val="ZsysbasisRutgersChar"/>
    <w:link w:val="Tekstopmerking"/>
    <w:semiHidden/>
    <w:rsid w:val="008736AE"/>
    <w:rPr>
      <w:rFonts w:asciiTheme="minorHAnsi" w:hAnsiTheme="minorHAnsi" w:cs="Maiandra GD"/>
      <w:sz w:val="18"/>
      <w:szCs w:val="18"/>
    </w:rPr>
  </w:style>
  <w:style w:type="paragraph" w:styleId="Documentstructuur">
    <w:name w:val="Document Map"/>
    <w:basedOn w:val="ZsysbasisRutgers"/>
    <w:next w:val="BasistekstRutgers"/>
    <w:semiHidden/>
    <w:rsid w:val="0020607F"/>
  </w:style>
  <w:style w:type="table" w:styleId="Lichtearcering-accent5">
    <w:name w:val="Light Shading Accent 5"/>
    <w:basedOn w:val="Standaardtabel"/>
    <w:uiPriority w:val="60"/>
    <w:rsid w:val="00E07762"/>
    <w:pPr>
      <w:spacing w:line="240" w:lineRule="auto"/>
    </w:pPr>
    <w:rPr>
      <w:color w:val="438825" w:themeColor="accent5" w:themeShade="BF"/>
    </w:rPr>
    <w:tblPr>
      <w:tblStyleRowBandSize w:val="1"/>
      <w:tblStyleColBandSize w:val="1"/>
      <w:tblInd w:w="0" w:type="dxa"/>
      <w:tblBorders>
        <w:top w:val="single" w:sz="8" w:space="0" w:color="5AB632" w:themeColor="accent5"/>
        <w:bottom w:val="single" w:sz="8" w:space="0" w:color="5AB632"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AB632" w:themeColor="accent5"/>
          <w:left w:val="nil"/>
          <w:bottom w:val="single" w:sz="8" w:space="0" w:color="5AB632" w:themeColor="accent5"/>
          <w:right w:val="nil"/>
          <w:insideH w:val="nil"/>
          <w:insideV w:val="nil"/>
        </w:tcBorders>
      </w:tcPr>
    </w:tblStylePr>
    <w:tblStylePr w:type="lastRow">
      <w:pPr>
        <w:spacing w:before="0" w:after="0" w:line="240" w:lineRule="auto"/>
      </w:pPr>
      <w:rPr>
        <w:b/>
        <w:bCs/>
      </w:rPr>
      <w:tblPr/>
      <w:tcPr>
        <w:tcBorders>
          <w:top w:val="single" w:sz="8" w:space="0" w:color="5AB632" w:themeColor="accent5"/>
          <w:left w:val="nil"/>
          <w:bottom w:val="single" w:sz="8" w:space="0" w:color="5AB63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F0C8" w:themeFill="accent5" w:themeFillTint="3F"/>
      </w:tcPr>
    </w:tblStylePr>
    <w:tblStylePr w:type="band1Horz">
      <w:tblPr/>
      <w:tcPr>
        <w:tcBorders>
          <w:left w:val="nil"/>
          <w:right w:val="nil"/>
          <w:insideH w:val="nil"/>
          <w:insideV w:val="nil"/>
        </w:tcBorders>
        <w:shd w:val="clear" w:color="auto" w:fill="D4F0C8" w:themeFill="accent5" w:themeFillTint="3F"/>
      </w:tcPr>
    </w:tblStylePr>
  </w:style>
  <w:style w:type="paragraph" w:styleId="Eindnoottekst">
    <w:name w:val="endnote text"/>
    <w:aliases w:val="Eindnoottekst Rutgers"/>
    <w:basedOn w:val="ZsysbasisRutgers"/>
    <w:next w:val="BasistekstRutgers"/>
    <w:rsid w:val="00DC68E1"/>
    <w:pPr>
      <w:spacing w:line="245" w:lineRule="exact"/>
      <w:ind w:left="964"/>
    </w:pPr>
    <w:rPr>
      <w:sz w:val="14"/>
    </w:rPr>
  </w:style>
  <w:style w:type="paragraph" w:styleId="Indexkop">
    <w:name w:val="index heading"/>
    <w:basedOn w:val="ZsysbasisRutgers"/>
    <w:next w:val="BasistekstRutgers"/>
    <w:semiHidden/>
    <w:rsid w:val="0020607F"/>
  </w:style>
  <w:style w:type="paragraph" w:styleId="Kopbronvermelding">
    <w:name w:val="toa heading"/>
    <w:basedOn w:val="ZsysbasisRutgers"/>
    <w:next w:val="BasistekstRutgers"/>
    <w:semiHidden/>
    <w:rsid w:val="0020607F"/>
  </w:style>
  <w:style w:type="paragraph" w:styleId="Lijstopsomteken5">
    <w:name w:val="List Bullet 5"/>
    <w:basedOn w:val="ZsysbasisRutgers"/>
    <w:next w:val="BasistekstRutgers"/>
    <w:semiHidden/>
    <w:rsid w:val="00E7078D"/>
    <w:pPr>
      <w:numPr>
        <w:numId w:val="16"/>
      </w:numPr>
      <w:ind w:left="1491" w:hanging="357"/>
    </w:pPr>
  </w:style>
  <w:style w:type="paragraph" w:styleId="Macrotekst">
    <w:name w:val="macro"/>
    <w:basedOn w:val="ZsysbasisRutgers"/>
    <w:next w:val="BasistekstRutgers"/>
    <w:semiHidden/>
    <w:rsid w:val="0020607F"/>
  </w:style>
  <w:style w:type="paragraph" w:styleId="Tekstopmerking">
    <w:name w:val="annotation text"/>
    <w:basedOn w:val="ZsysbasisRutgers"/>
    <w:next w:val="BasistekstRutgers"/>
    <w:link w:val="TekstopmerkingTeken"/>
    <w:semiHidden/>
    <w:rsid w:val="0020607F"/>
  </w:style>
  <w:style w:type="character" w:styleId="Intensieveverwijzing">
    <w:name w:val="Intense Reference"/>
    <w:basedOn w:val="Standaardalinea-lettertype"/>
    <w:uiPriority w:val="32"/>
    <w:semiHidden/>
    <w:rsid w:val="00FC3FA5"/>
    <w:rPr>
      <w:b/>
      <w:bCs/>
      <w:smallCaps/>
      <w:color w:val="auto"/>
      <w:spacing w:val="5"/>
      <w:u w:val="single"/>
    </w:rPr>
  </w:style>
  <w:style w:type="character" w:styleId="Verwijzingopmerking">
    <w:name w:val="annotation reference"/>
    <w:basedOn w:val="Standaardalinea-lettertype"/>
    <w:semiHidden/>
    <w:rsid w:val="0020607F"/>
    <w:rPr>
      <w:sz w:val="18"/>
      <w:szCs w:val="18"/>
    </w:rPr>
  </w:style>
  <w:style w:type="paragraph" w:customStyle="1" w:styleId="Opsommingteken1eniveauRutgers">
    <w:name w:val="Opsomming teken 1e niveau Rutgers"/>
    <w:basedOn w:val="ZsysbasisRutgers"/>
    <w:qFormat/>
    <w:rsid w:val="00C64990"/>
    <w:pPr>
      <w:numPr>
        <w:numId w:val="40"/>
      </w:numPr>
    </w:pPr>
  </w:style>
  <w:style w:type="paragraph" w:customStyle="1" w:styleId="Opsommingteken2eniveauRutgers">
    <w:name w:val="Opsomming teken 2e niveau Rutgers"/>
    <w:basedOn w:val="ZsysbasisRutgers"/>
    <w:qFormat/>
    <w:rsid w:val="00C64990"/>
    <w:pPr>
      <w:numPr>
        <w:ilvl w:val="1"/>
        <w:numId w:val="40"/>
      </w:numPr>
    </w:pPr>
  </w:style>
  <w:style w:type="paragraph" w:customStyle="1" w:styleId="Opsommingteken3eniveauRutgers">
    <w:name w:val="Opsomming teken 3e niveau Rutgers"/>
    <w:basedOn w:val="ZsysbasisRutgers"/>
    <w:qFormat/>
    <w:rsid w:val="00C64990"/>
    <w:pPr>
      <w:numPr>
        <w:ilvl w:val="2"/>
        <w:numId w:val="40"/>
      </w:numPr>
    </w:pPr>
  </w:style>
  <w:style w:type="paragraph" w:customStyle="1" w:styleId="Opsommingbolletje1eniveauRutgers">
    <w:name w:val="Opsomming bolletje 1e niveau Rutgers"/>
    <w:basedOn w:val="ZsysbasisRutgers"/>
    <w:rsid w:val="00B01DA1"/>
    <w:pPr>
      <w:numPr>
        <w:numId w:val="22"/>
      </w:numPr>
    </w:pPr>
  </w:style>
  <w:style w:type="paragraph" w:customStyle="1" w:styleId="Opsommingbolletje2eniveauRutgers">
    <w:name w:val="Opsomming bolletje 2e niveau Rutgers"/>
    <w:basedOn w:val="ZsysbasisRutgers"/>
    <w:rsid w:val="00B01DA1"/>
    <w:pPr>
      <w:numPr>
        <w:ilvl w:val="1"/>
        <w:numId w:val="22"/>
      </w:numPr>
    </w:pPr>
  </w:style>
  <w:style w:type="paragraph" w:customStyle="1" w:styleId="Opsommingbolletje3eniveauRutgers">
    <w:name w:val="Opsomming bolletje 3e niveau Rutgers"/>
    <w:basedOn w:val="ZsysbasisRutgers"/>
    <w:rsid w:val="00B01DA1"/>
    <w:pPr>
      <w:numPr>
        <w:ilvl w:val="2"/>
        <w:numId w:val="22"/>
      </w:numPr>
    </w:pPr>
  </w:style>
  <w:style w:type="numbering" w:customStyle="1" w:styleId="OpsommingbolletjeRutgers">
    <w:name w:val="Opsomming bolletje Rutgers"/>
    <w:uiPriority w:val="99"/>
    <w:semiHidden/>
    <w:rsid w:val="00B01DA1"/>
    <w:pPr>
      <w:numPr>
        <w:numId w:val="1"/>
      </w:numPr>
    </w:pPr>
  </w:style>
  <w:style w:type="paragraph" w:customStyle="1" w:styleId="Opsommingkleineletter1eniveauRutgers">
    <w:name w:val="Opsomming kleine letter 1e niveau Rutgers"/>
    <w:basedOn w:val="ZsysbasisRutgers"/>
    <w:qFormat/>
    <w:rsid w:val="00B01DA1"/>
    <w:pPr>
      <w:numPr>
        <w:numId w:val="23"/>
      </w:numPr>
    </w:pPr>
  </w:style>
  <w:style w:type="paragraph" w:customStyle="1" w:styleId="Opsommingkleineletter2eniveauRutgers">
    <w:name w:val="Opsomming kleine letter 2e niveau Rutgers"/>
    <w:basedOn w:val="ZsysbasisRutgers"/>
    <w:qFormat/>
    <w:rsid w:val="00B01DA1"/>
    <w:pPr>
      <w:numPr>
        <w:ilvl w:val="1"/>
        <w:numId w:val="23"/>
      </w:numPr>
    </w:pPr>
  </w:style>
  <w:style w:type="paragraph" w:customStyle="1" w:styleId="Opsommingkleineletter3eniveauRutgers">
    <w:name w:val="Opsomming kleine letter 3e niveau Rutgers"/>
    <w:basedOn w:val="ZsysbasisRutgers"/>
    <w:qFormat/>
    <w:rsid w:val="00B01DA1"/>
    <w:pPr>
      <w:numPr>
        <w:ilvl w:val="2"/>
        <w:numId w:val="23"/>
      </w:numPr>
    </w:pPr>
  </w:style>
  <w:style w:type="numbering" w:customStyle="1" w:styleId="OpsommingkleineletterRutgers">
    <w:name w:val="Opsomming kleine letter Rutgers"/>
    <w:uiPriority w:val="99"/>
    <w:semiHidden/>
    <w:rsid w:val="00B01DA1"/>
    <w:pPr>
      <w:numPr>
        <w:numId w:val="8"/>
      </w:numPr>
    </w:pPr>
  </w:style>
  <w:style w:type="paragraph" w:customStyle="1" w:styleId="Opsommingnummer1eniveauRutgers">
    <w:name w:val="Opsomming nummer 1e niveau Rutgers"/>
    <w:basedOn w:val="ZsysbasisRutgers"/>
    <w:qFormat/>
    <w:rsid w:val="00B01DA1"/>
    <w:pPr>
      <w:numPr>
        <w:numId w:val="24"/>
      </w:numPr>
    </w:pPr>
  </w:style>
  <w:style w:type="paragraph" w:customStyle="1" w:styleId="Opsommingnummer2eniveauRutgers">
    <w:name w:val="Opsomming nummer 2e niveau Rutgers"/>
    <w:basedOn w:val="ZsysbasisRutgers"/>
    <w:qFormat/>
    <w:rsid w:val="00B01DA1"/>
    <w:pPr>
      <w:numPr>
        <w:ilvl w:val="1"/>
        <w:numId w:val="24"/>
      </w:numPr>
    </w:pPr>
  </w:style>
  <w:style w:type="paragraph" w:customStyle="1" w:styleId="Opsommingnummer3eniveauRutgers">
    <w:name w:val="Opsomming nummer 3e niveau Rutgers"/>
    <w:basedOn w:val="ZsysbasisRutgers"/>
    <w:qFormat/>
    <w:rsid w:val="00B01DA1"/>
    <w:pPr>
      <w:numPr>
        <w:ilvl w:val="2"/>
        <w:numId w:val="24"/>
      </w:numPr>
    </w:pPr>
  </w:style>
  <w:style w:type="numbering" w:customStyle="1" w:styleId="OpsommingnummerRutgers">
    <w:name w:val="Opsomming nummer Rutgers"/>
    <w:uiPriority w:val="99"/>
    <w:semiHidden/>
    <w:rsid w:val="00B01DA1"/>
    <w:pPr>
      <w:numPr>
        <w:numId w:val="2"/>
      </w:numPr>
    </w:pPr>
  </w:style>
  <w:style w:type="paragraph" w:customStyle="1" w:styleId="Opsommingopenrondje1eniveauRutgers">
    <w:name w:val="Opsomming open rondje 1e niveau Rutgers"/>
    <w:basedOn w:val="ZsysbasisRutgers"/>
    <w:rsid w:val="00B01DA1"/>
    <w:pPr>
      <w:numPr>
        <w:numId w:val="25"/>
      </w:numPr>
    </w:pPr>
  </w:style>
  <w:style w:type="paragraph" w:customStyle="1" w:styleId="Opsommingopenrondje2eniveauRutgers">
    <w:name w:val="Opsomming open rondje 2e niveau Rutgers"/>
    <w:basedOn w:val="ZsysbasisRutgers"/>
    <w:rsid w:val="00B01DA1"/>
    <w:pPr>
      <w:numPr>
        <w:ilvl w:val="1"/>
        <w:numId w:val="25"/>
      </w:numPr>
    </w:pPr>
  </w:style>
  <w:style w:type="paragraph" w:customStyle="1" w:styleId="Opsommingopenrondje3eniveauRutgers">
    <w:name w:val="Opsomming open rondje 3e niveau Rutgers"/>
    <w:basedOn w:val="ZsysbasisRutgers"/>
    <w:rsid w:val="00B01DA1"/>
    <w:pPr>
      <w:numPr>
        <w:ilvl w:val="2"/>
        <w:numId w:val="25"/>
      </w:numPr>
    </w:pPr>
  </w:style>
  <w:style w:type="numbering" w:customStyle="1" w:styleId="OpsommingopenrondjeRutgers">
    <w:name w:val="Opsomming open rondje Rutgers"/>
    <w:uiPriority w:val="99"/>
    <w:semiHidden/>
    <w:rsid w:val="00B01DA1"/>
    <w:pPr>
      <w:numPr>
        <w:numId w:val="3"/>
      </w:numPr>
    </w:pPr>
  </w:style>
  <w:style w:type="paragraph" w:customStyle="1" w:styleId="Opsommingstreepje1eniveauRutgers">
    <w:name w:val="Opsomming streepje 1e niveau Rutgers"/>
    <w:basedOn w:val="ZsysbasisRutgers"/>
    <w:rsid w:val="00B01DA1"/>
    <w:pPr>
      <w:numPr>
        <w:numId w:val="26"/>
      </w:numPr>
    </w:pPr>
  </w:style>
  <w:style w:type="paragraph" w:customStyle="1" w:styleId="Opsommingstreepje2eniveauRutgers">
    <w:name w:val="Opsomming streepje 2e niveau Rutgers"/>
    <w:basedOn w:val="ZsysbasisRutgers"/>
    <w:rsid w:val="00B01DA1"/>
    <w:pPr>
      <w:numPr>
        <w:ilvl w:val="1"/>
        <w:numId w:val="26"/>
      </w:numPr>
    </w:pPr>
  </w:style>
  <w:style w:type="paragraph" w:customStyle="1" w:styleId="Opsommingstreepje3eniveauRutgers">
    <w:name w:val="Opsomming streepje 3e niveau Rutgers"/>
    <w:basedOn w:val="ZsysbasisRutgers"/>
    <w:rsid w:val="00B01DA1"/>
    <w:pPr>
      <w:numPr>
        <w:ilvl w:val="2"/>
        <w:numId w:val="26"/>
      </w:numPr>
    </w:pPr>
  </w:style>
  <w:style w:type="numbering" w:customStyle="1" w:styleId="OpsommingstreepjeRutgers">
    <w:name w:val="Opsomming streepje Rutgers"/>
    <w:uiPriority w:val="99"/>
    <w:semiHidden/>
    <w:rsid w:val="00B01DA1"/>
    <w:pPr>
      <w:numPr>
        <w:numId w:val="4"/>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zsysVeldMarkering"/>
    <w:uiPriority w:val="99"/>
    <w:semiHidden/>
    <w:rsid w:val="004C51F8"/>
    <w:rPr>
      <w:color w:val="000000"/>
      <w:bdr w:val="none" w:sz="0" w:space="0" w:color="auto"/>
      <w:shd w:val="clear" w:color="auto" w:fill="FFFF00"/>
    </w:rPr>
  </w:style>
  <w:style w:type="character" w:styleId="Subtieleverwijzing">
    <w:name w:val="Subtle Reference"/>
    <w:basedOn w:val="Standaardalinea-lettertype"/>
    <w:uiPriority w:val="31"/>
    <w:semiHidden/>
    <w:rsid w:val="008736AE"/>
    <w:rPr>
      <w:smallCaps/>
      <w:color w:val="auto"/>
      <w:u w:val="single"/>
    </w:rPr>
  </w:style>
  <w:style w:type="character" w:styleId="Subtielebenadrukking">
    <w:name w:val="Subtle Emphasis"/>
    <w:basedOn w:val="Standaardalinea-lettertype"/>
    <w:uiPriority w:val="19"/>
    <w:semiHidden/>
    <w:rsid w:val="00FC3FA5"/>
    <w:rPr>
      <w:i/>
      <w:iCs/>
      <w:color w:val="auto"/>
    </w:rPr>
  </w:style>
  <w:style w:type="table" w:styleId="Lichtearcering-accent4">
    <w:name w:val="Light Shading Accent 4"/>
    <w:basedOn w:val="Standaardtabel"/>
    <w:uiPriority w:val="60"/>
    <w:rsid w:val="00E07762"/>
    <w:pPr>
      <w:spacing w:line="240" w:lineRule="auto"/>
    </w:pPr>
    <w:rPr>
      <w:color w:val="6C397D" w:themeColor="accent4" w:themeShade="BF"/>
    </w:rPr>
    <w:tblPr>
      <w:tblStyleRowBandSize w:val="1"/>
      <w:tblStyleColBandSize w:val="1"/>
      <w:tblInd w:w="0" w:type="dxa"/>
      <w:tblBorders>
        <w:top w:val="single" w:sz="8" w:space="0" w:color="914DA8" w:themeColor="accent4"/>
        <w:bottom w:val="single" w:sz="8" w:space="0" w:color="914DA8"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14DA8" w:themeColor="accent4"/>
          <w:left w:val="nil"/>
          <w:bottom w:val="single" w:sz="8" w:space="0" w:color="914DA8" w:themeColor="accent4"/>
          <w:right w:val="nil"/>
          <w:insideH w:val="nil"/>
          <w:insideV w:val="nil"/>
        </w:tcBorders>
      </w:tcPr>
    </w:tblStylePr>
    <w:tblStylePr w:type="lastRow">
      <w:pPr>
        <w:spacing w:before="0" w:after="0" w:line="240" w:lineRule="auto"/>
      </w:pPr>
      <w:rPr>
        <w:b/>
        <w:bCs/>
      </w:rPr>
      <w:tblPr/>
      <w:tcPr>
        <w:tcBorders>
          <w:top w:val="single" w:sz="8" w:space="0" w:color="914DA8" w:themeColor="accent4"/>
          <w:left w:val="nil"/>
          <w:bottom w:val="single" w:sz="8" w:space="0" w:color="914DA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1EA" w:themeFill="accent4" w:themeFillTint="3F"/>
      </w:tcPr>
    </w:tblStylePr>
    <w:tblStylePr w:type="band1Horz">
      <w:tblPr/>
      <w:tcPr>
        <w:tcBorders>
          <w:left w:val="nil"/>
          <w:right w:val="nil"/>
          <w:insideH w:val="nil"/>
          <w:insideV w:val="nil"/>
        </w:tcBorders>
        <w:shd w:val="clear" w:color="auto" w:fill="E4D1EA" w:themeFill="accent4" w:themeFillTint="3F"/>
      </w:tcPr>
    </w:tblStylePr>
  </w:style>
  <w:style w:type="table" w:styleId="Lichtearcering-accent3">
    <w:name w:val="Light Shading Accent 3"/>
    <w:basedOn w:val="Standaardtabel"/>
    <w:uiPriority w:val="60"/>
    <w:rsid w:val="00E07762"/>
    <w:pPr>
      <w:spacing w:line="240" w:lineRule="auto"/>
    </w:pPr>
    <w:rPr>
      <w:color w:val="C0660B" w:themeColor="accent3" w:themeShade="BF"/>
    </w:rPr>
    <w:tblPr>
      <w:tblStyleRowBandSize w:val="1"/>
      <w:tblStyleColBandSize w:val="1"/>
      <w:tblInd w:w="0" w:type="dxa"/>
      <w:tblBorders>
        <w:top w:val="single" w:sz="8" w:space="0" w:color="F2891E" w:themeColor="accent3"/>
        <w:bottom w:val="single" w:sz="8" w:space="0" w:color="F2891E"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2891E" w:themeColor="accent3"/>
          <w:left w:val="nil"/>
          <w:bottom w:val="single" w:sz="8" w:space="0" w:color="F2891E" w:themeColor="accent3"/>
          <w:right w:val="nil"/>
          <w:insideH w:val="nil"/>
          <w:insideV w:val="nil"/>
        </w:tcBorders>
      </w:tcPr>
    </w:tblStylePr>
    <w:tblStylePr w:type="lastRow">
      <w:pPr>
        <w:spacing w:before="0" w:after="0" w:line="240" w:lineRule="auto"/>
      </w:pPr>
      <w:rPr>
        <w:b/>
        <w:bCs/>
      </w:rPr>
      <w:tblPr/>
      <w:tcPr>
        <w:tcBorders>
          <w:top w:val="single" w:sz="8" w:space="0" w:color="F2891E" w:themeColor="accent3"/>
          <w:left w:val="nil"/>
          <w:bottom w:val="single" w:sz="8" w:space="0" w:color="F2891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C7" w:themeFill="accent3" w:themeFillTint="3F"/>
      </w:tcPr>
    </w:tblStylePr>
    <w:tblStylePr w:type="band1Horz">
      <w:tblPr/>
      <w:tcPr>
        <w:tcBorders>
          <w:left w:val="nil"/>
          <w:right w:val="nil"/>
          <w:insideH w:val="nil"/>
          <w:insideV w:val="nil"/>
        </w:tcBorders>
        <w:shd w:val="clear" w:color="auto" w:fill="FBE1C7" w:themeFill="accent3" w:themeFillTint="3F"/>
      </w:tcPr>
    </w:tblStylePr>
  </w:style>
  <w:style w:type="table" w:styleId="Lichtearcering-accent2">
    <w:name w:val="Light Shading Accent 2"/>
    <w:basedOn w:val="Standaardtabel"/>
    <w:uiPriority w:val="60"/>
    <w:rsid w:val="00E07762"/>
    <w:pPr>
      <w:spacing w:line="240" w:lineRule="auto"/>
    </w:pPr>
    <w:rPr>
      <w:color w:val="0B90D9" w:themeColor="accent2" w:themeShade="BF"/>
    </w:rPr>
    <w:tblPr>
      <w:tblStyleRowBandSize w:val="1"/>
      <w:tblStyleColBandSize w:val="1"/>
      <w:tblInd w:w="0" w:type="dxa"/>
      <w:tblBorders>
        <w:top w:val="single" w:sz="8" w:space="0" w:color="3CB4F5" w:themeColor="accent2"/>
        <w:bottom w:val="single" w:sz="8" w:space="0" w:color="3CB4F5"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CB4F5" w:themeColor="accent2"/>
          <w:left w:val="nil"/>
          <w:bottom w:val="single" w:sz="8" w:space="0" w:color="3CB4F5" w:themeColor="accent2"/>
          <w:right w:val="nil"/>
          <w:insideH w:val="nil"/>
          <w:insideV w:val="nil"/>
        </w:tcBorders>
      </w:tcPr>
    </w:tblStylePr>
    <w:tblStylePr w:type="lastRow">
      <w:pPr>
        <w:spacing w:before="0" w:after="0" w:line="240" w:lineRule="auto"/>
      </w:pPr>
      <w:rPr>
        <w:b/>
        <w:bCs/>
      </w:rPr>
      <w:tblPr/>
      <w:tcPr>
        <w:tcBorders>
          <w:top w:val="single" w:sz="8" w:space="0" w:color="3CB4F5" w:themeColor="accent2"/>
          <w:left w:val="nil"/>
          <w:bottom w:val="single" w:sz="8" w:space="0" w:color="3CB4F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CFC" w:themeFill="accent2" w:themeFillTint="3F"/>
      </w:tcPr>
    </w:tblStylePr>
    <w:tblStylePr w:type="band1Horz">
      <w:tblPr/>
      <w:tcPr>
        <w:tcBorders>
          <w:left w:val="nil"/>
          <w:right w:val="nil"/>
          <w:insideH w:val="nil"/>
          <w:insideV w:val="nil"/>
        </w:tcBorders>
        <w:shd w:val="clear" w:color="auto" w:fill="CEECFC"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Ind w:w="0" w:type="dxa"/>
      <w:tblBorders>
        <w:top w:val="single" w:sz="8" w:space="0" w:color="D92440" w:themeColor="accent6"/>
        <w:left w:val="single" w:sz="8" w:space="0" w:color="D92440" w:themeColor="accent6"/>
        <w:bottom w:val="single" w:sz="8" w:space="0" w:color="D92440" w:themeColor="accent6"/>
        <w:right w:val="single" w:sz="8" w:space="0" w:color="D92440" w:themeColor="accent6"/>
        <w:insideH w:val="single" w:sz="8" w:space="0" w:color="D92440" w:themeColor="accent6"/>
        <w:insideV w:val="single" w:sz="8" w:space="0" w:color="D92440"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92440" w:themeColor="accent6"/>
          <w:left w:val="single" w:sz="8" w:space="0" w:color="D92440" w:themeColor="accent6"/>
          <w:bottom w:val="single" w:sz="18" w:space="0" w:color="D92440" w:themeColor="accent6"/>
          <w:right w:val="single" w:sz="8" w:space="0" w:color="D92440" w:themeColor="accent6"/>
          <w:insideH w:val="nil"/>
          <w:insideV w:val="single" w:sz="8" w:space="0" w:color="D9244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92440" w:themeColor="accent6"/>
          <w:left w:val="single" w:sz="8" w:space="0" w:color="D92440" w:themeColor="accent6"/>
          <w:bottom w:val="single" w:sz="8" w:space="0" w:color="D92440" w:themeColor="accent6"/>
          <w:right w:val="single" w:sz="8" w:space="0" w:color="D92440" w:themeColor="accent6"/>
          <w:insideH w:val="nil"/>
          <w:insideV w:val="single" w:sz="8" w:space="0" w:color="D9244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92440" w:themeColor="accent6"/>
          <w:left w:val="single" w:sz="8" w:space="0" w:color="D92440" w:themeColor="accent6"/>
          <w:bottom w:val="single" w:sz="8" w:space="0" w:color="D92440" w:themeColor="accent6"/>
          <w:right w:val="single" w:sz="8" w:space="0" w:color="D92440" w:themeColor="accent6"/>
        </w:tcBorders>
      </w:tcPr>
    </w:tblStylePr>
    <w:tblStylePr w:type="band1Vert">
      <w:tblPr/>
      <w:tcPr>
        <w:tcBorders>
          <w:top w:val="single" w:sz="8" w:space="0" w:color="D92440" w:themeColor="accent6"/>
          <w:left w:val="single" w:sz="8" w:space="0" w:color="D92440" w:themeColor="accent6"/>
          <w:bottom w:val="single" w:sz="8" w:space="0" w:color="D92440" w:themeColor="accent6"/>
          <w:right w:val="single" w:sz="8" w:space="0" w:color="D92440" w:themeColor="accent6"/>
        </w:tcBorders>
        <w:shd w:val="clear" w:color="auto" w:fill="F6C8CF" w:themeFill="accent6" w:themeFillTint="3F"/>
      </w:tcPr>
    </w:tblStylePr>
    <w:tblStylePr w:type="band1Horz">
      <w:tblPr/>
      <w:tcPr>
        <w:tcBorders>
          <w:top w:val="single" w:sz="8" w:space="0" w:color="D92440" w:themeColor="accent6"/>
          <w:left w:val="single" w:sz="8" w:space="0" w:color="D92440" w:themeColor="accent6"/>
          <w:bottom w:val="single" w:sz="8" w:space="0" w:color="D92440" w:themeColor="accent6"/>
          <w:right w:val="single" w:sz="8" w:space="0" w:color="D92440" w:themeColor="accent6"/>
          <w:insideV w:val="single" w:sz="8" w:space="0" w:color="D92440" w:themeColor="accent6"/>
        </w:tcBorders>
        <w:shd w:val="clear" w:color="auto" w:fill="F6C8CF" w:themeFill="accent6" w:themeFillTint="3F"/>
      </w:tcPr>
    </w:tblStylePr>
    <w:tblStylePr w:type="band2Horz">
      <w:tblPr/>
      <w:tcPr>
        <w:tcBorders>
          <w:top w:val="single" w:sz="8" w:space="0" w:color="D92440" w:themeColor="accent6"/>
          <w:left w:val="single" w:sz="8" w:space="0" w:color="D92440" w:themeColor="accent6"/>
          <w:bottom w:val="single" w:sz="8" w:space="0" w:color="D92440" w:themeColor="accent6"/>
          <w:right w:val="single" w:sz="8" w:space="0" w:color="D92440" w:themeColor="accent6"/>
          <w:insideV w:val="single" w:sz="8" w:space="0" w:color="D92440"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Ind w:w="0" w:type="dxa"/>
      <w:tblBorders>
        <w:top w:val="single" w:sz="8" w:space="0" w:color="5AB632" w:themeColor="accent5"/>
        <w:left w:val="single" w:sz="8" w:space="0" w:color="5AB632" w:themeColor="accent5"/>
        <w:bottom w:val="single" w:sz="8" w:space="0" w:color="5AB632" w:themeColor="accent5"/>
        <w:right w:val="single" w:sz="8" w:space="0" w:color="5AB632" w:themeColor="accent5"/>
        <w:insideH w:val="single" w:sz="8" w:space="0" w:color="5AB632" w:themeColor="accent5"/>
        <w:insideV w:val="single" w:sz="8" w:space="0" w:color="5AB632"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AB632" w:themeColor="accent5"/>
          <w:left w:val="single" w:sz="8" w:space="0" w:color="5AB632" w:themeColor="accent5"/>
          <w:bottom w:val="single" w:sz="18" w:space="0" w:color="5AB632" w:themeColor="accent5"/>
          <w:right w:val="single" w:sz="8" w:space="0" w:color="5AB632" w:themeColor="accent5"/>
          <w:insideH w:val="nil"/>
          <w:insideV w:val="single" w:sz="8" w:space="0" w:color="5AB63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AB632" w:themeColor="accent5"/>
          <w:left w:val="single" w:sz="8" w:space="0" w:color="5AB632" w:themeColor="accent5"/>
          <w:bottom w:val="single" w:sz="8" w:space="0" w:color="5AB632" w:themeColor="accent5"/>
          <w:right w:val="single" w:sz="8" w:space="0" w:color="5AB632" w:themeColor="accent5"/>
          <w:insideH w:val="nil"/>
          <w:insideV w:val="single" w:sz="8" w:space="0" w:color="5AB63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AB632" w:themeColor="accent5"/>
          <w:left w:val="single" w:sz="8" w:space="0" w:color="5AB632" w:themeColor="accent5"/>
          <w:bottom w:val="single" w:sz="8" w:space="0" w:color="5AB632" w:themeColor="accent5"/>
          <w:right w:val="single" w:sz="8" w:space="0" w:color="5AB632" w:themeColor="accent5"/>
        </w:tcBorders>
      </w:tcPr>
    </w:tblStylePr>
    <w:tblStylePr w:type="band1Vert">
      <w:tblPr/>
      <w:tcPr>
        <w:tcBorders>
          <w:top w:val="single" w:sz="8" w:space="0" w:color="5AB632" w:themeColor="accent5"/>
          <w:left w:val="single" w:sz="8" w:space="0" w:color="5AB632" w:themeColor="accent5"/>
          <w:bottom w:val="single" w:sz="8" w:space="0" w:color="5AB632" w:themeColor="accent5"/>
          <w:right w:val="single" w:sz="8" w:space="0" w:color="5AB632" w:themeColor="accent5"/>
        </w:tcBorders>
        <w:shd w:val="clear" w:color="auto" w:fill="D4F0C8" w:themeFill="accent5" w:themeFillTint="3F"/>
      </w:tcPr>
    </w:tblStylePr>
    <w:tblStylePr w:type="band1Horz">
      <w:tblPr/>
      <w:tcPr>
        <w:tcBorders>
          <w:top w:val="single" w:sz="8" w:space="0" w:color="5AB632" w:themeColor="accent5"/>
          <w:left w:val="single" w:sz="8" w:space="0" w:color="5AB632" w:themeColor="accent5"/>
          <w:bottom w:val="single" w:sz="8" w:space="0" w:color="5AB632" w:themeColor="accent5"/>
          <w:right w:val="single" w:sz="8" w:space="0" w:color="5AB632" w:themeColor="accent5"/>
          <w:insideV w:val="single" w:sz="8" w:space="0" w:color="5AB632" w:themeColor="accent5"/>
        </w:tcBorders>
        <w:shd w:val="clear" w:color="auto" w:fill="D4F0C8" w:themeFill="accent5" w:themeFillTint="3F"/>
      </w:tcPr>
    </w:tblStylePr>
    <w:tblStylePr w:type="band2Horz">
      <w:tblPr/>
      <w:tcPr>
        <w:tcBorders>
          <w:top w:val="single" w:sz="8" w:space="0" w:color="5AB632" w:themeColor="accent5"/>
          <w:left w:val="single" w:sz="8" w:space="0" w:color="5AB632" w:themeColor="accent5"/>
          <w:bottom w:val="single" w:sz="8" w:space="0" w:color="5AB632" w:themeColor="accent5"/>
          <w:right w:val="single" w:sz="8" w:space="0" w:color="5AB632" w:themeColor="accent5"/>
          <w:insideV w:val="single" w:sz="8" w:space="0" w:color="5AB632"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Ind w:w="0" w:type="dxa"/>
      <w:tblBorders>
        <w:top w:val="single" w:sz="8" w:space="0" w:color="914DA8" w:themeColor="accent4"/>
        <w:left w:val="single" w:sz="8" w:space="0" w:color="914DA8" w:themeColor="accent4"/>
        <w:bottom w:val="single" w:sz="8" w:space="0" w:color="914DA8" w:themeColor="accent4"/>
        <w:right w:val="single" w:sz="8" w:space="0" w:color="914DA8" w:themeColor="accent4"/>
        <w:insideH w:val="single" w:sz="8" w:space="0" w:color="914DA8" w:themeColor="accent4"/>
        <w:insideV w:val="single" w:sz="8" w:space="0" w:color="914DA8"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14DA8" w:themeColor="accent4"/>
          <w:left w:val="single" w:sz="8" w:space="0" w:color="914DA8" w:themeColor="accent4"/>
          <w:bottom w:val="single" w:sz="18" w:space="0" w:color="914DA8" w:themeColor="accent4"/>
          <w:right w:val="single" w:sz="8" w:space="0" w:color="914DA8" w:themeColor="accent4"/>
          <w:insideH w:val="nil"/>
          <w:insideV w:val="single" w:sz="8" w:space="0" w:color="914DA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14DA8" w:themeColor="accent4"/>
          <w:left w:val="single" w:sz="8" w:space="0" w:color="914DA8" w:themeColor="accent4"/>
          <w:bottom w:val="single" w:sz="8" w:space="0" w:color="914DA8" w:themeColor="accent4"/>
          <w:right w:val="single" w:sz="8" w:space="0" w:color="914DA8" w:themeColor="accent4"/>
          <w:insideH w:val="nil"/>
          <w:insideV w:val="single" w:sz="8" w:space="0" w:color="914DA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14DA8" w:themeColor="accent4"/>
          <w:left w:val="single" w:sz="8" w:space="0" w:color="914DA8" w:themeColor="accent4"/>
          <w:bottom w:val="single" w:sz="8" w:space="0" w:color="914DA8" w:themeColor="accent4"/>
          <w:right w:val="single" w:sz="8" w:space="0" w:color="914DA8" w:themeColor="accent4"/>
        </w:tcBorders>
      </w:tcPr>
    </w:tblStylePr>
    <w:tblStylePr w:type="band1Vert">
      <w:tblPr/>
      <w:tcPr>
        <w:tcBorders>
          <w:top w:val="single" w:sz="8" w:space="0" w:color="914DA8" w:themeColor="accent4"/>
          <w:left w:val="single" w:sz="8" w:space="0" w:color="914DA8" w:themeColor="accent4"/>
          <w:bottom w:val="single" w:sz="8" w:space="0" w:color="914DA8" w:themeColor="accent4"/>
          <w:right w:val="single" w:sz="8" w:space="0" w:color="914DA8" w:themeColor="accent4"/>
        </w:tcBorders>
        <w:shd w:val="clear" w:color="auto" w:fill="E4D1EA" w:themeFill="accent4" w:themeFillTint="3F"/>
      </w:tcPr>
    </w:tblStylePr>
    <w:tblStylePr w:type="band1Horz">
      <w:tblPr/>
      <w:tcPr>
        <w:tcBorders>
          <w:top w:val="single" w:sz="8" w:space="0" w:color="914DA8" w:themeColor="accent4"/>
          <w:left w:val="single" w:sz="8" w:space="0" w:color="914DA8" w:themeColor="accent4"/>
          <w:bottom w:val="single" w:sz="8" w:space="0" w:color="914DA8" w:themeColor="accent4"/>
          <w:right w:val="single" w:sz="8" w:space="0" w:color="914DA8" w:themeColor="accent4"/>
          <w:insideV w:val="single" w:sz="8" w:space="0" w:color="914DA8" w:themeColor="accent4"/>
        </w:tcBorders>
        <w:shd w:val="clear" w:color="auto" w:fill="E4D1EA" w:themeFill="accent4" w:themeFillTint="3F"/>
      </w:tcPr>
    </w:tblStylePr>
    <w:tblStylePr w:type="band2Horz">
      <w:tblPr/>
      <w:tcPr>
        <w:tcBorders>
          <w:top w:val="single" w:sz="8" w:space="0" w:color="914DA8" w:themeColor="accent4"/>
          <w:left w:val="single" w:sz="8" w:space="0" w:color="914DA8" w:themeColor="accent4"/>
          <w:bottom w:val="single" w:sz="8" w:space="0" w:color="914DA8" w:themeColor="accent4"/>
          <w:right w:val="single" w:sz="8" w:space="0" w:color="914DA8" w:themeColor="accent4"/>
          <w:insideV w:val="single" w:sz="8" w:space="0" w:color="914DA8"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Ind w:w="0" w:type="dxa"/>
      <w:tblBorders>
        <w:top w:val="single" w:sz="8" w:space="0" w:color="F2891E" w:themeColor="accent3"/>
        <w:left w:val="single" w:sz="8" w:space="0" w:color="F2891E" w:themeColor="accent3"/>
        <w:bottom w:val="single" w:sz="8" w:space="0" w:color="F2891E" w:themeColor="accent3"/>
        <w:right w:val="single" w:sz="8" w:space="0" w:color="F2891E" w:themeColor="accent3"/>
        <w:insideH w:val="single" w:sz="8" w:space="0" w:color="F2891E" w:themeColor="accent3"/>
        <w:insideV w:val="single" w:sz="8" w:space="0" w:color="F2891E"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2891E" w:themeColor="accent3"/>
          <w:left w:val="single" w:sz="8" w:space="0" w:color="F2891E" w:themeColor="accent3"/>
          <w:bottom w:val="single" w:sz="18" w:space="0" w:color="F2891E" w:themeColor="accent3"/>
          <w:right w:val="single" w:sz="8" w:space="0" w:color="F2891E" w:themeColor="accent3"/>
          <w:insideH w:val="nil"/>
          <w:insideV w:val="single" w:sz="8" w:space="0" w:color="F2891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891E" w:themeColor="accent3"/>
          <w:left w:val="single" w:sz="8" w:space="0" w:color="F2891E" w:themeColor="accent3"/>
          <w:bottom w:val="single" w:sz="8" w:space="0" w:color="F2891E" w:themeColor="accent3"/>
          <w:right w:val="single" w:sz="8" w:space="0" w:color="F2891E" w:themeColor="accent3"/>
          <w:insideH w:val="nil"/>
          <w:insideV w:val="single" w:sz="8" w:space="0" w:color="F2891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891E" w:themeColor="accent3"/>
          <w:left w:val="single" w:sz="8" w:space="0" w:color="F2891E" w:themeColor="accent3"/>
          <w:bottom w:val="single" w:sz="8" w:space="0" w:color="F2891E" w:themeColor="accent3"/>
          <w:right w:val="single" w:sz="8" w:space="0" w:color="F2891E" w:themeColor="accent3"/>
        </w:tcBorders>
      </w:tcPr>
    </w:tblStylePr>
    <w:tblStylePr w:type="band1Vert">
      <w:tblPr/>
      <w:tcPr>
        <w:tcBorders>
          <w:top w:val="single" w:sz="8" w:space="0" w:color="F2891E" w:themeColor="accent3"/>
          <w:left w:val="single" w:sz="8" w:space="0" w:color="F2891E" w:themeColor="accent3"/>
          <w:bottom w:val="single" w:sz="8" w:space="0" w:color="F2891E" w:themeColor="accent3"/>
          <w:right w:val="single" w:sz="8" w:space="0" w:color="F2891E" w:themeColor="accent3"/>
        </w:tcBorders>
        <w:shd w:val="clear" w:color="auto" w:fill="FBE1C7" w:themeFill="accent3" w:themeFillTint="3F"/>
      </w:tcPr>
    </w:tblStylePr>
    <w:tblStylePr w:type="band1Horz">
      <w:tblPr/>
      <w:tcPr>
        <w:tcBorders>
          <w:top w:val="single" w:sz="8" w:space="0" w:color="F2891E" w:themeColor="accent3"/>
          <w:left w:val="single" w:sz="8" w:space="0" w:color="F2891E" w:themeColor="accent3"/>
          <w:bottom w:val="single" w:sz="8" w:space="0" w:color="F2891E" w:themeColor="accent3"/>
          <w:right w:val="single" w:sz="8" w:space="0" w:color="F2891E" w:themeColor="accent3"/>
          <w:insideV w:val="single" w:sz="8" w:space="0" w:color="F2891E" w:themeColor="accent3"/>
        </w:tcBorders>
        <w:shd w:val="clear" w:color="auto" w:fill="FBE1C7" w:themeFill="accent3" w:themeFillTint="3F"/>
      </w:tcPr>
    </w:tblStylePr>
    <w:tblStylePr w:type="band2Horz">
      <w:tblPr/>
      <w:tcPr>
        <w:tcBorders>
          <w:top w:val="single" w:sz="8" w:space="0" w:color="F2891E" w:themeColor="accent3"/>
          <w:left w:val="single" w:sz="8" w:space="0" w:color="F2891E" w:themeColor="accent3"/>
          <w:bottom w:val="single" w:sz="8" w:space="0" w:color="F2891E" w:themeColor="accent3"/>
          <w:right w:val="single" w:sz="8" w:space="0" w:color="F2891E" w:themeColor="accent3"/>
          <w:insideV w:val="single" w:sz="8" w:space="0" w:color="F2891E"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Ind w:w="0" w:type="dxa"/>
      <w:tblBorders>
        <w:top w:val="single" w:sz="8" w:space="0" w:color="3CB4F5" w:themeColor="accent2"/>
        <w:left w:val="single" w:sz="8" w:space="0" w:color="3CB4F5" w:themeColor="accent2"/>
        <w:bottom w:val="single" w:sz="8" w:space="0" w:color="3CB4F5" w:themeColor="accent2"/>
        <w:right w:val="single" w:sz="8" w:space="0" w:color="3CB4F5" w:themeColor="accent2"/>
        <w:insideH w:val="single" w:sz="8" w:space="0" w:color="3CB4F5" w:themeColor="accent2"/>
        <w:insideV w:val="single" w:sz="8" w:space="0" w:color="3CB4F5"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CB4F5" w:themeColor="accent2"/>
          <w:left w:val="single" w:sz="8" w:space="0" w:color="3CB4F5" w:themeColor="accent2"/>
          <w:bottom w:val="single" w:sz="18" w:space="0" w:color="3CB4F5" w:themeColor="accent2"/>
          <w:right w:val="single" w:sz="8" w:space="0" w:color="3CB4F5" w:themeColor="accent2"/>
          <w:insideH w:val="nil"/>
          <w:insideV w:val="single" w:sz="8" w:space="0" w:color="3CB4F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B4F5" w:themeColor="accent2"/>
          <w:left w:val="single" w:sz="8" w:space="0" w:color="3CB4F5" w:themeColor="accent2"/>
          <w:bottom w:val="single" w:sz="8" w:space="0" w:color="3CB4F5" w:themeColor="accent2"/>
          <w:right w:val="single" w:sz="8" w:space="0" w:color="3CB4F5" w:themeColor="accent2"/>
          <w:insideH w:val="nil"/>
          <w:insideV w:val="single" w:sz="8" w:space="0" w:color="3CB4F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B4F5" w:themeColor="accent2"/>
          <w:left w:val="single" w:sz="8" w:space="0" w:color="3CB4F5" w:themeColor="accent2"/>
          <w:bottom w:val="single" w:sz="8" w:space="0" w:color="3CB4F5" w:themeColor="accent2"/>
          <w:right w:val="single" w:sz="8" w:space="0" w:color="3CB4F5" w:themeColor="accent2"/>
        </w:tcBorders>
      </w:tcPr>
    </w:tblStylePr>
    <w:tblStylePr w:type="band1Vert">
      <w:tblPr/>
      <w:tcPr>
        <w:tcBorders>
          <w:top w:val="single" w:sz="8" w:space="0" w:color="3CB4F5" w:themeColor="accent2"/>
          <w:left w:val="single" w:sz="8" w:space="0" w:color="3CB4F5" w:themeColor="accent2"/>
          <w:bottom w:val="single" w:sz="8" w:space="0" w:color="3CB4F5" w:themeColor="accent2"/>
          <w:right w:val="single" w:sz="8" w:space="0" w:color="3CB4F5" w:themeColor="accent2"/>
        </w:tcBorders>
        <w:shd w:val="clear" w:color="auto" w:fill="CEECFC" w:themeFill="accent2" w:themeFillTint="3F"/>
      </w:tcPr>
    </w:tblStylePr>
    <w:tblStylePr w:type="band1Horz">
      <w:tblPr/>
      <w:tcPr>
        <w:tcBorders>
          <w:top w:val="single" w:sz="8" w:space="0" w:color="3CB4F5" w:themeColor="accent2"/>
          <w:left w:val="single" w:sz="8" w:space="0" w:color="3CB4F5" w:themeColor="accent2"/>
          <w:bottom w:val="single" w:sz="8" w:space="0" w:color="3CB4F5" w:themeColor="accent2"/>
          <w:right w:val="single" w:sz="8" w:space="0" w:color="3CB4F5" w:themeColor="accent2"/>
          <w:insideV w:val="single" w:sz="8" w:space="0" w:color="3CB4F5" w:themeColor="accent2"/>
        </w:tcBorders>
        <w:shd w:val="clear" w:color="auto" w:fill="CEECFC" w:themeFill="accent2" w:themeFillTint="3F"/>
      </w:tcPr>
    </w:tblStylePr>
    <w:tblStylePr w:type="band2Horz">
      <w:tblPr/>
      <w:tcPr>
        <w:tcBorders>
          <w:top w:val="single" w:sz="8" w:space="0" w:color="3CB4F5" w:themeColor="accent2"/>
          <w:left w:val="single" w:sz="8" w:space="0" w:color="3CB4F5" w:themeColor="accent2"/>
          <w:bottom w:val="single" w:sz="8" w:space="0" w:color="3CB4F5" w:themeColor="accent2"/>
          <w:right w:val="single" w:sz="8" w:space="0" w:color="3CB4F5" w:themeColor="accent2"/>
          <w:insideV w:val="single" w:sz="8" w:space="0" w:color="3CB4F5"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BE9EB" w:themeFill="accent6" w:themeFillTint="19"/>
    </w:tcPr>
    <w:tblStylePr w:type="firstRow">
      <w:rPr>
        <w:b/>
        <w:bCs/>
        <w:color w:val="FFFFFF" w:themeColor="background1"/>
      </w:rPr>
      <w:tblPr/>
      <w:tcPr>
        <w:tcBorders>
          <w:bottom w:val="single" w:sz="12" w:space="0" w:color="FFFFFF" w:themeColor="background1"/>
        </w:tcBorders>
        <w:shd w:val="clear" w:color="auto" w:fill="479128" w:themeFill="accent5" w:themeFillShade="CC"/>
      </w:tcPr>
    </w:tblStylePr>
    <w:tblStylePr w:type="lastRow">
      <w:rPr>
        <w:b/>
        <w:bCs/>
        <w:color w:val="47912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C8CF" w:themeFill="accent6" w:themeFillTint="3F"/>
      </w:tcPr>
    </w:tblStylePr>
    <w:tblStylePr w:type="band1Horz">
      <w:tblPr/>
      <w:tcPr>
        <w:shd w:val="clear" w:color="auto" w:fill="F7D2D8"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9E9" w:themeFill="accent5" w:themeFillTint="19"/>
    </w:tcPr>
    <w:tblStylePr w:type="firstRow">
      <w:rPr>
        <w:b/>
        <w:bCs/>
        <w:color w:val="FFFFFF" w:themeColor="background1"/>
      </w:rPr>
      <w:tblPr/>
      <w:tcPr>
        <w:tcBorders>
          <w:bottom w:val="single" w:sz="12" w:space="0" w:color="FFFFFF" w:themeColor="background1"/>
        </w:tcBorders>
        <w:shd w:val="clear" w:color="auto" w:fill="AD1C32" w:themeFill="accent6" w:themeFillShade="CC"/>
      </w:tcPr>
    </w:tblStylePr>
    <w:tblStylePr w:type="lastRow">
      <w:rPr>
        <w:b/>
        <w:bCs/>
        <w:color w:val="AD1C3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F0C8" w:themeFill="accent5" w:themeFillTint="3F"/>
      </w:tcPr>
    </w:tblStylePr>
    <w:tblStylePr w:type="band1Horz">
      <w:tblPr/>
      <w:tcPr>
        <w:shd w:val="clear" w:color="auto" w:fill="DCF3D3"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EDF6" w:themeFill="accent4" w:themeFillTint="19"/>
    </w:tcPr>
    <w:tblStylePr w:type="firstRow">
      <w:rPr>
        <w:b/>
        <w:bCs/>
        <w:color w:val="FFFFFF" w:themeColor="background1"/>
      </w:rPr>
      <w:tblPr/>
      <w:tcPr>
        <w:tcBorders>
          <w:bottom w:val="single" w:sz="12" w:space="0" w:color="FFFFFF" w:themeColor="background1"/>
        </w:tcBorders>
        <w:shd w:val="clear" w:color="auto" w:fill="CD6D0C" w:themeFill="accent3" w:themeFillShade="CC"/>
      </w:tcPr>
    </w:tblStylePr>
    <w:tblStylePr w:type="lastRow">
      <w:rPr>
        <w:b/>
        <w:bCs/>
        <w:color w:val="CD6D0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1EA" w:themeFill="accent4" w:themeFillTint="3F"/>
      </w:tcPr>
    </w:tblStylePr>
    <w:tblStylePr w:type="band1Horz">
      <w:tblPr/>
      <w:tcPr>
        <w:shd w:val="clear" w:color="auto" w:fill="E9DAEE"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3E8" w:themeFill="accent3" w:themeFillTint="19"/>
    </w:tcPr>
    <w:tblStylePr w:type="firstRow">
      <w:rPr>
        <w:b/>
        <w:bCs/>
        <w:color w:val="FFFFFF" w:themeColor="background1"/>
      </w:rPr>
      <w:tblPr/>
      <w:tcPr>
        <w:tcBorders>
          <w:bottom w:val="single" w:sz="12" w:space="0" w:color="FFFFFF" w:themeColor="background1"/>
        </w:tcBorders>
        <w:shd w:val="clear" w:color="auto" w:fill="733D86" w:themeFill="accent4" w:themeFillShade="CC"/>
      </w:tcPr>
    </w:tblStylePr>
    <w:tblStylePr w:type="lastRow">
      <w:rPr>
        <w:b/>
        <w:bCs/>
        <w:color w:val="733D8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C7" w:themeFill="accent3" w:themeFillTint="3F"/>
      </w:tcPr>
    </w:tblStylePr>
    <w:tblStylePr w:type="band1Horz">
      <w:tblPr/>
      <w:tcPr>
        <w:shd w:val="clear" w:color="auto" w:fill="FCE7D1"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BF7FE" w:themeFill="accent2" w:themeFillTint="19"/>
    </w:tcPr>
    <w:tblStylePr w:type="firstRow">
      <w:rPr>
        <w:b/>
        <w:bCs/>
        <w:color w:val="FFFFFF" w:themeColor="background1"/>
      </w:rPr>
      <w:tblPr/>
      <w:tcPr>
        <w:tcBorders>
          <w:bottom w:val="single" w:sz="12" w:space="0" w:color="FFFFFF" w:themeColor="background1"/>
        </w:tcBorders>
        <w:shd w:val="clear" w:color="auto" w:fill="0C9AE8" w:themeFill="accent2" w:themeFillShade="CC"/>
      </w:tcPr>
    </w:tblStylePr>
    <w:tblStylePr w:type="lastRow">
      <w:rPr>
        <w:b/>
        <w:bCs/>
        <w:color w:val="0C9AE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CFC" w:themeFill="accent2" w:themeFillTint="3F"/>
      </w:tcPr>
    </w:tblStylePr>
    <w:tblStylePr w:type="band1Horz">
      <w:tblPr/>
      <w:tcPr>
        <w:shd w:val="clear" w:color="auto" w:fill="D8EFFD"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E2F2" w:themeFill="accent1" w:themeFillTint="19"/>
    </w:tcPr>
    <w:tblStylePr w:type="firstRow">
      <w:rPr>
        <w:b/>
        <w:bCs/>
        <w:color w:val="FFFFFF" w:themeColor="background1"/>
      </w:rPr>
      <w:tblPr/>
      <w:tcPr>
        <w:tcBorders>
          <w:bottom w:val="single" w:sz="12" w:space="0" w:color="FFFFFF" w:themeColor="background1"/>
        </w:tcBorders>
        <w:shd w:val="clear" w:color="auto" w:fill="0C9AE8" w:themeFill="accent2" w:themeFillShade="CC"/>
      </w:tcPr>
    </w:tblStylePr>
    <w:tblStylePr w:type="lastRow">
      <w:rPr>
        <w:b/>
        <w:bCs/>
        <w:color w:val="0C9AE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7DF" w:themeFill="accent1" w:themeFillTint="3F"/>
      </w:tcPr>
    </w:tblStylePr>
    <w:tblStylePr w:type="band1Horz">
      <w:tblPr/>
      <w:tcPr>
        <w:shd w:val="clear" w:color="auto" w:fill="FFC5E5"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Ind w:w="0" w:type="dxa"/>
      <w:tblBorders>
        <w:top w:val="single" w:sz="24" w:space="0" w:color="5AB632" w:themeColor="accent5"/>
        <w:left w:val="single" w:sz="4" w:space="0" w:color="D92440" w:themeColor="accent6"/>
        <w:bottom w:val="single" w:sz="4" w:space="0" w:color="D92440" w:themeColor="accent6"/>
        <w:right w:val="single" w:sz="4" w:space="0" w:color="D92440"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9EB" w:themeFill="accent6" w:themeFillTint="19"/>
    </w:tcPr>
    <w:tblStylePr w:type="firstRow">
      <w:rPr>
        <w:b/>
        <w:bCs/>
      </w:rPr>
      <w:tblPr/>
      <w:tcPr>
        <w:tcBorders>
          <w:top w:val="nil"/>
          <w:left w:val="nil"/>
          <w:bottom w:val="single" w:sz="24" w:space="0" w:color="5AB63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1526" w:themeFill="accent6" w:themeFillShade="99"/>
      </w:tcPr>
    </w:tblStylePr>
    <w:tblStylePr w:type="firstCol">
      <w:rPr>
        <w:color w:val="FFFFFF" w:themeColor="background1"/>
      </w:rPr>
      <w:tblPr/>
      <w:tcPr>
        <w:tcBorders>
          <w:top w:val="nil"/>
          <w:left w:val="nil"/>
          <w:bottom w:val="nil"/>
          <w:right w:val="nil"/>
          <w:insideH w:val="single" w:sz="4" w:space="0" w:color="821526" w:themeColor="accent6" w:themeShade="99"/>
          <w:insideV w:val="nil"/>
        </w:tcBorders>
        <w:shd w:val="clear" w:color="auto" w:fill="82152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21526" w:themeFill="accent6" w:themeFillShade="99"/>
      </w:tcPr>
    </w:tblStylePr>
    <w:tblStylePr w:type="band1Vert">
      <w:tblPr/>
      <w:tcPr>
        <w:shd w:val="clear" w:color="auto" w:fill="F0A6B1" w:themeFill="accent6" w:themeFillTint="66"/>
      </w:tcPr>
    </w:tblStylePr>
    <w:tblStylePr w:type="band1Horz">
      <w:tblPr/>
      <w:tcPr>
        <w:shd w:val="clear" w:color="auto" w:fill="EC919F"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Ind w:w="0" w:type="dxa"/>
      <w:tblBorders>
        <w:top w:val="single" w:sz="24" w:space="0" w:color="D92440" w:themeColor="accent6"/>
        <w:left w:val="single" w:sz="4" w:space="0" w:color="5AB632" w:themeColor="accent5"/>
        <w:bottom w:val="single" w:sz="4" w:space="0" w:color="5AB632" w:themeColor="accent5"/>
        <w:right w:val="single" w:sz="4" w:space="0" w:color="5AB632"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9E9" w:themeFill="accent5" w:themeFillTint="19"/>
    </w:tcPr>
    <w:tblStylePr w:type="firstRow">
      <w:rPr>
        <w:b/>
        <w:bCs/>
      </w:rPr>
      <w:tblPr/>
      <w:tcPr>
        <w:tcBorders>
          <w:top w:val="nil"/>
          <w:left w:val="nil"/>
          <w:bottom w:val="single" w:sz="24" w:space="0" w:color="D9244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6D1E" w:themeFill="accent5" w:themeFillShade="99"/>
      </w:tcPr>
    </w:tblStylePr>
    <w:tblStylePr w:type="firstCol">
      <w:rPr>
        <w:color w:val="FFFFFF" w:themeColor="background1"/>
      </w:rPr>
      <w:tblPr/>
      <w:tcPr>
        <w:tcBorders>
          <w:top w:val="nil"/>
          <w:left w:val="nil"/>
          <w:bottom w:val="nil"/>
          <w:right w:val="nil"/>
          <w:insideH w:val="single" w:sz="4" w:space="0" w:color="356D1E" w:themeColor="accent5" w:themeShade="99"/>
          <w:insideV w:val="nil"/>
        </w:tcBorders>
        <w:shd w:val="clear" w:color="auto" w:fill="356D1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56D1E" w:themeFill="accent5" w:themeFillShade="99"/>
      </w:tcPr>
    </w:tblStylePr>
    <w:tblStylePr w:type="band1Vert">
      <w:tblPr/>
      <w:tcPr>
        <w:shd w:val="clear" w:color="auto" w:fill="BAE7A7" w:themeFill="accent5" w:themeFillTint="66"/>
      </w:tcPr>
    </w:tblStylePr>
    <w:tblStylePr w:type="band1Horz">
      <w:tblPr/>
      <w:tcPr>
        <w:shd w:val="clear" w:color="auto" w:fill="AAE192"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Ind w:w="0" w:type="dxa"/>
      <w:tblBorders>
        <w:top w:val="single" w:sz="24" w:space="0" w:color="F2891E" w:themeColor="accent3"/>
        <w:left w:val="single" w:sz="4" w:space="0" w:color="914DA8" w:themeColor="accent4"/>
        <w:bottom w:val="single" w:sz="4" w:space="0" w:color="914DA8" w:themeColor="accent4"/>
        <w:right w:val="single" w:sz="4" w:space="0" w:color="914DA8"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EDF6" w:themeFill="accent4" w:themeFillTint="19"/>
    </w:tcPr>
    <w:tblStylePr w:type="firstRow">
      <w:rPr>
        <w:b/>
        <w:bCs/>
      </w:rPr>
      <w:tblPr/>
      <w:tcPr>
        <w:tcBorders>
          <w:top w:val="nil"/>
          <w:left w:val="nil"/>
          <w:bottom w:val="single" w:sz="24" w:space="0" w:color="F2891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2E64" w:themeFill="accent4" w:themeFillShade="99"/>
      </w:tcPr>
    </w:tblStylePr>
    <w:tblStylePr w:type="firstCol">
      <w:rPr>
        <w:color w:val="FFFFFF" w:themeColor="background1"/>
      </w:rPr>
      <w:tblPr/>
      <w:tcPr>
        <w:tcBorders>
          <w:top w:val="nil"/>
          <w:left w:val="nil"/>
          <w:bottom w:val="nil"/>
          <w:right w:val="nil"/>
          <w:insideH w:val="single" w:sz="4" w:space="0" w:color="562E64" w:themeColor="accent4" w:themeShade="99"/>
          <w:insideV w:val="nil"/>
        </w:tcBorders>
        <w:shd w:val="clear" w:color="auto" w:fill="562E6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62E64" w:themeFill="accent4" w:themeFillShade="99"/>
      </w:tcPr>
    </w:tblStylePr>
    <w:tblStylePr w:type="band1Vert">
      <w:tblPr/>
      <w:tcPr>
        <w:shd w:val="clear" w:color="auto" w:fill="D3B6DD" w:themeFill="accent4" w:themeFillTint="66"/>
      </w:tcPr>
    </w:tblStylePr>
    <w:tblStylePr w:type="band1Horz">
      <w:tblPr/>
      <w:tcPr>
        <w:shd w:val="clear" w:color="auto" w:fill="C9A4D5"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Ind w:w="0" w:type="dxa"/>
      <w:tblBorders>
        <w:top w:val="single" w:sz="24" w:space="0" w:color="914DA8" w:themeColor="accent4"/>
        <w:left w:val="single" w:sz="4" w:space="0" w:color="F2891E" w:themeColor="accent3"/>
        <w:bottom w:val="single" w:sz="4" w:space="0" w:color="F2891E" w:themeColor="accent3"/>
        <w:right w:val="single" w:sz="4" w:space="0" w:color="F2891E"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3E8" w:themeFill="accent3" w:themeFillTint="19"/>
    </w:tcPr>
    <w:tblStylePr w:type="firstRow">
      <w:rPr>
        <w:b/>
        <w:bCs/>
      </w:rPr>
      <w:tblPr/>
      <w:tcPr>
        <w:tcBorders>
          <w:top w:val="nil"/>
          <w:left w:val="nil"/>
          <w:bottom w:val="single" w:sz="24" w:space="0" w:color="914DA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A5109" w:themeFill="accent3" w:themeFillShade="99"/>
      </w:tcPr>
    </w:tblStylePr>
    <w:tblStylePr w:type="firstCol">
      <w:rPr>
        <w:color w:val="FFFFFF" w:themeColor="background1"/>
      </w:rPr>
      <w:tblPr/>
      <w:tcPr>
        <w:tcBorders>
          <w:top w:val="nil"/>
          <w:left w:val="nil"/>
          <w:bottom w:val="nil"/>
          <w:right w:val="nil"/>
          <w:insideH w:val="single" w:sz="4" w:space="0" w:color="9A5109" w:themeColor="accent3" w:themeShade="99"/>
          <w:insideV w:val="nil"/>
        </w:tcBorders>
        <w:shd w:val="clear" w:color="auto" w:fill="9A510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A5109" w:themeFill="accent3" w:themeFillShade="99"/>
      </w:tcPr>
    </w:tblStylePr>
    <w:tblStylePr w:type="band1Vert">
      <w:tblPr/>
      <w:tcPr>
        <w:shd w:val="clear" w:color="auto" w:fill="F9CFA4" w:themeFill="accent3" w:themeFillTint="66"/>
      </w:tcPr>
    </w:tblStylePr>
    <w:tblStylePr w:type="band1Horz">
      <w:tblPr/>
      <w:tcPr>
        <w:shd w:val="clear" w:color="auto" w:fill="F8C38E"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Ind w:w="0" w:type="dxa"/>
      <w:tblBorders>
        <w:top w:val="single" w:sz="24" w:space="0" w:color="3CB4F5" w:themeColor="accent2"/>
        <w:left w:val="single" w:sz="4" w:space="0" w:color="3CB4F5" w:themeColor="accent2"/>
        <w:bottom w:val="single" w:sz="4" w:space="0" w:color="3CB4F5" w:themeColor="accent2"/>
        <w:right w:val="single" w:sz="4" w:space="0" w:color="3CB4F5"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BF7FE" w:themeFill="accent2" w:themeFillTint="19"/>
    </w:tcPr>
    <w:tblStylePr w:type="firstRow">
      <w:rPr>
        <w:b/>
        <w:bCs/>
      </w:rPr>
      <w:tblPr/>
      <w:tcPr>
        <w:tcBorders>
          <w:top w:val="nil"/>
          <w:left w:val="nil"/>
          <w:bottom w:val="single" w:sz="24" w:space="0" w:color="3CB4F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73AE" w:themeFill="accent2" w:themeFillShade="99"/>
      </w:tcPr>
    </w:tblStylePr>
    <w:tblStylePr w:type="firstCol">
      <w:rPr>
        <w:color w:val="FFFFFF" w:themeColor="background1"/>
      </w:rPr>
      <w:tblPr/>
      <w:tcPr>
        <w:tcBorders>
          <w:top w:val="nil"/>
          <w:left w:val="nil"/>
          <w:bottom w:val="nil"/>
          <w:right w:val="nil"/>
          <w:insideH w:val="single" w:sz="4" w:space="0" w:color="0973AE" w:themeColor="accent2" w:themeShade="99"/>
          <w:insideV w:val="nil"/>
        </w:tcBorders>
        <w:shd w:val="clear" w:color="auto" w:fill="0973A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973AE" w:themeFill="accent2" w:themeFillShade="99"/>
      </w:tcPr>
    </w:tblStylePr>
    <w:tblStylePr w:type="band1Vert">
      <w:tblPr/>
      <w:tcPr>
        <w:shd w:val="clear" w:color="auto" w:fill="B1E0FB" w:themeFill="accent2" w:themeFillTint="66"/>
      </w:tcPr>
    </w:tblStylePr>
    <w:tblStylePr w:type="band1Horz">
      <w:tblPr/>
      <w:tcPr>
        <w:shd w:val="clear" w:color="auto" w:fill="9DD9FA"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Ind w:w="0" w:type="dxa"/>
      <w:tblBorders>
        <w:top w:val="single" w:sz="24" w:space="0" w:color="3CB4F5" w:themeColor="accent2"/>
        <w:left w:val="single" w:sz="4" w:space="0" w:color="DE007B" w:themeColor="accent1"/>
        <w:bottom w:val="single" w:sz="4" w:space="0" w:color="DE007B" w:themeColor="accent1"/>
        <w:right w:val="single" w:sz="4" w:space="0" w:color="DE007B"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E2F2" w:themeFill="accent1" w:themeFillTint="19"/>
    </w:tcPr>
    <w:tblStylePr w:type="firstRow">
      <w:rPr>
        <w:b/>
        <w:bCs/>
      </w:rPr>
      <w:tblPr/>
      <w:tcPr>
        <w:tcBorders>
          <w:top w:val="nil"/>
          <w:left w:val="nil"/>
          <w:bottom w:val="single" w:sz="24" w:space="0" w:color="3CB4F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0049" w:themeFill="accent1" w:themeFillShade="99"/>
      </w:tcPr>
    </w:tblStylePr>
    <w:tblStylePr w:type="firstCol">
      <w:rPr>
        <w:color w:val="FFFFFF" w:themeColor="background1"/>
      </w:rPr>
      <w:tblPr/>
      <w:tcPr>
        <w:tcBorders>
          <w:top w:val="nil"/>
          <w:left w:val="nil"/>
          <w:bottom w:val="nil"/>
          <w:right w:val="nil"/>
          <w:insideH w:val="single" w:sz="4" w:space="0" w:color="850049" w:themeColor="accent1" w:themeShade="99"/>
          <w:insideV w:val="nil"/>
        </w:tcBorders>
        <w:shd w:val="clear" w:color="auto" w:fill="85004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50049" w:themeFill="accent1" w:themeFillShade="99"/>
      </w:tcPr>
    </w:tblStylePr>
    <w:tblStylePr w:type="band1Vert">
      <w:tblPr/>
      <w:tcPr>
        <w:shd w:val="clear" w:color="auto" w:fill="FF8BCB" w:themeFill="accent1" w:themeFillTint="66"/>
      </w:tcPr>
    </w:tblStylePr>
    <w:tblStylePr w:type="band1Horz">
      <w:tblPr/>
      <w:tcPr>
        <w:shd w:val="clear" w:color="auto" w:fill="FF6FBE"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7D2D8" w:themeFill="accent6" w:themeFillTint="33"/>
    </w:tcPr>
    <w:tblStylePr w:type="firstRow">
      <w:rPr>
        <w:b/>
        <w:bCs/>
      </w:rPr>
      <w:tblPr/>
      <w:tcPr>
        <w:shd w:val="clear" w:color="auto" w:fill="F0A6B1" w:themeFill="accent6" w:themeFillTint="66"/>
      </w:tcPr>
    </w:tblStylePr>
    <w:tblStylePr w:type="lastRow">
      <w:rPr>
        <w:b/>
        <w:bCs/>
        <w:color w:val="000000" w:themeColor="text1"/>
      </w:rPr>
      <w:tblPr/>
      <w:tcPr>
        <w:shd w:val="clear" w:color="auto" w:fill="F0A6B1" w:themeFill="accent6" w:themeFillTint="66"/>
      </w:tcPr>
    </w:tblStylePr>
    <w:tblStylePr w:type="firstCol">
      <w:rPr>
        <w:color w:val="FFFFFF" w:themeColor="background1"/>
      </w:rPr>
      <w:tblPr/>
      <w:tcPr>
        <w:shd w:val="clear" w:color="auto" w:fill="A21B2F" w:themeFill="accent6" w:themeFillShade="BF"/>
      </w:tcPr>
    </w:tblStylePr>
    <w:tblStylePr w:type="lastCol">
      <w:rPr>
        <w:color w:val="FFFFFF" w:themeColor="background1"/>
      </w:rPr>
      <w:tblPr/>
      <w:tcPr>
        <w:shd w:val="clear" w:color="auto" w:fill="A21B2F" w:themeFill="accent6" w:themeFillShade="BF"/>
      </w:tcPr>
    </w:tblStylePr>
    <w:tblStylePr w:type="band1Vert">
      <w:tblPr/>
      <w:tcPr>
        <w:shd w:val="clear" w:color="auto" w:fill="EC919F" w:themeFill="accent6" w:themeFillTint="7F"/>
      </w:tcPr>
    </w:tblStylePr>
    <w:tblStylePr w:type="band1Horz">
      <w:tblPr/>
      <w:tcPr>
        <w:shd w:val="clear" w:color="auto" w:fill="EC919F"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CF3D3" w:themeFill="accent5" w:themeFillTint="33"/>
    </w:tcPr>
    <w:tblStylePr w:type="firstRow">
      <w:rPr>
        <w:b/>
        <w:bCs/>
      </w:rPr>
      <w:tblPr/>
      <w:tcPr>
        <w:shd w:val="clear" w:color="auto" w:fill="BAE7A7" w:themeFill="accent5" w:themeFillTint="66"/>
      </w:tcPr>
    </w:tblStylePr>
    <w:tblStylePr w:type="lastRow">
      <w:rPr>
        <w:b/>
        <w:bCs/>
        <w:color w:val="000000" w:themeColor="text1"/>
      </w:rPr>
      <w:tblPr/>
      <w:tcPr>
        <w:shd w:val="clear" w:color="auto" w:fill="BAE7A7" w:themeFill="accent5" w:themeFillTint="66"/>
      </w:tcPr>
    </w:tblStylePr>
    <w:tblStylePr w:type="firstCol">
      <w:rPr>
        <w:color w:val="FFFFFF" w:themeColor="background1"/>
      </w:rPr>
      <w:tblPr/>
      <w:tcPr>
        <w:shd w:val="clear" w:color="auto" w:fill="438825" w:themeFill="accent5" w:themeFillShade="BF"/>
      </w:tcPr>
    </w:tblStylePr>
    <w:tblStylePr w:type="lastCol">
      <w:rPr>
        <w:color w:val="FFFFFF" w:themeColor="background1"/>
      </w:rPr>
      <w:tblPr/>
      <w:tcPr>
        <w:shd w:val="clear" w:color="auto" w:fill="438825" w:themeFill="accent5" w:themeFillShade="BF"/>
      </w:tcPr>
    </w:tblStylePr>
    <w:tblStylePr w:type="band1Vert">
      <w:tblPr/>
      <w:tcPr>
        <w:shd w:val="clear" w:color="auto" w:fill="AAE192" w:themeFill="accent5" w:themeFillTint="7F"/>
      </w:tcPr>
    </w:tblStylePr>
    <w:tblStylePr w:type="band1Horz">
      <w:tblPr/>
      <w:tcPr>
        <w:shd w:val="clear" w:color="auto" w:fill="AAE192"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9DAEE" w:themeFill="accent4" w:themeFillTint="33"/>
    </w:tcPr>
    <w:tblStylePr w:type="firstRow">
      <w:rPr>
        <w:b/>
        <w:bCs/>
      </w:rPr>
      <w:tblPr/>
      <w:tcPr>
        <w:shd w:val="clear" w:color="auto" w:fill="D3B6DD" w:themeFill="accent4" w:themeFillTint="66"/>
      </w:tcPr>
    </w:tblStylePr>
    <w:tblStylePr w:type="lastRow">
      <w:rPr>
        <w:b/>
        <w:bCs/>
        <w:color w:val="000000" w:themeColor="text1"/>
      </w:rPr>
      <w:tblPr/>
      <w:tcPr>
        <w:shd w:val="clear" w:color="auto" w:fill="D3B6DD" w:themeFill="accent4" w:themeFillTint="66"/>
      </w:tcPr>
    </w:tblStylePr>
    <w:tblStylePr w:type="firstCol">
      <w:rPr>
        <w:color w:val="FFFFFF" w:themeColor="background1"/>
      </w:rPr>
      <w:tblPr/>
      <w:tcPr>
        <w:shd w:val="clear" w:color="auto" w:fill="6C397D" w:themeFill="accent4" w:themeFillShade="BF"/>
      </w:tcPr>
    </w:tblStylePr>
    <w:tblStylePr w:type="lastCol">
      <w:rPr>
        <w:color w:val="FFFFFF" w:themeColor="background1"/>
      </w:rPr>
      <w:tblPr/>
      <w:tcPr>
        <w:shd w:val="clear" w:color="auto" w:fill="6C397D" w:themeFill="accent4" w:themeFillShade="BF"/>
      </w:tcPr>
    </w:tblStylePr>
    <w:tblStylePr w:type="band1Vert">
      <w:tblPr/>
      <w:tcPr>
        <w:shd w:val="clear" w:color="auto" w:fill="C9A4D5" w:themeFill="accent4" w:themeFillTint="7F"/>
      </w:tcPr>
    </w:tblStylePr>
    <w:tblStylePr w:type="band1Horz">
      <w:tblPr/>
      <w:tcPr>
        <w:shd w:val="clear" w:color="auto" w:fill="C9A4D5"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CE7D1" w:themeFill="accent3" w:themeFillTint="33"/>
    </w:tcPr>
    <w:tblStylePr w:type="firstRow">
      <w:rPr>
        <w:b/>
        <w:bCs/>
      </w:rPr>
      <w:tblPr/>
      <w:tcPr>
        <w:shd w:val="clear" w:color="auto" w:fill="F9CFA4" w:themeFill="accent3" w:themeFillTint="66"/>
      </w:tcPr>
    </w:tblStylePr>
    <w:tblStylePr w:type="lastRow">
      <w:rPr>
        <w:b/>
        <w:bCs/>
        <w:color w:val="000000" w:themeColor="text1"/>
      </w:rPr>
      <w:tblPr/>
      <w:tcPr>
        <w:shd w:val="clear" w:color="auto" w:fill="F9CFA4" w:themeFill="accent3" w:themeFillTint="66"/>
      </w:tcPr>
    </w:tblStylePr>
    <w:tblStylePr w:type="firstCol">
      <w:rPr>
        <w:color w:val="FFFFFF" w:themeColor="background1"/>
      </w:rPr>
      <w:tblPr/>
      <w:tcPr>
        <w:shd w:val="clear" w:color="auto" w:fill="C0660B" w:themeFill="accent3" w:themeFillShade="BF"/>
      </w:tcPr>
    </w:tblStylePr>
    <w:tblStylePr w:type="lastCol">
      <w:rPr>
        <w:color w:val="FFFFFF" w:themeColor="background1"/>
      </w:rPr>
      <w:tblPr/>
      <w:tcPr>
        <w:shd w:val="clear" w:color="auto" w:fill="C0660B" w:themeFill="accent3" w:themeFillShade="BF"/>
      </w:tcPr>
    </w:tblStylePr>
    <w:tblStylePr w:type="band1Vert">
      <w:tblPr/>
      <w:tcPr>
        <w:shd w:val="clear" w:color="auto" w:fill="F8C38E" w:themeFill="accent3" w:themeFillTint="7F"/>
      </w:tcPr>
    </w:tblStylePr>
    <w:tblStylePr w:type="band1Horz">
      <w:tblPr/>
      <w:tcPr>
        <w:shd w:val="clear" w:color="auto" w:fill="F8C38E"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8EFFD" w:themeFill="accent2" w:themeFillTint="33"/>
    </w:tcPr>
    <w:tblStylePr w:type="firstRow">
      <w:rPr>
        <w:b/>
        <w:bCs/>
      </w:rPr>
      <w:tblPr/>
      <w:tcPr>
        <w:shd w:val="clear" w:color="auto" w:fill="B1E0FB" w:themeFill="accent2" w:themeFillTint="66"/>
      </w:tcPr>
    </w:tblStylePr>
    <w:tblStylePr w:type="lastRow">
      <w:rPr>
        <w:b/>
        <w:bCs/>
        <w:color w:val="000000" w:themeColor="text1"/>
      </w:rPr>
      <w:tblPr/>
      <w:tcPr>
        <w:shd w:val="clear" w:color="auto" w:fill="B1E0FB" w:themeFill="accent2" w:themeFillTint="66"/>
      </w:tcPr>
    </w:tblStylePr>
    <w:tblStylePr w:type="firstCol">
      <w:rPr>
        <w:color w:val="FFFFFF" w:themeColor="background1"/>
      </w:rPr>
      <w:tblPr/>
      <w:tcPr>
        <w:shd w:val="clear" w:color="auto" w:fill="0B90D9" w:themeFill="accent2" w:themeFillShade="BF"/>
      </w:tcPr>
    </w:tblStylePr>
    <w:tblStylePr w:type="lastCol">
      <w:rPr>
        <w:color w:val="FFFFFF" w:themeColor="background1"/>
      </w:rPr>
      <w:tblPr/>
      <w:tcPr>
        <w:shd w:val="clear" w:color="auto" w:fill="0B90D9" w:themeFill="accent2" w:themeFillShade="BF"/>
      </w:tcPr>
    </w:tblStylePr>
    <w:tblStylePr w:type="band1Vert">
      <w:tblPr/>
      <w:tcPr>
        <w:shd w:val="clear" w:color="auto" w:fill="9DD9FA" w:themeFill="accent2" w:themeFillTint="7F"/>
      </w:tcPr>
    </w:tblStylePr>
    <w:tblStylePr w:type="band1Horz">
      <w:tblPr/>
      <w:tcPr>
        <w:shd w:val="clear" w:color="auto" w:fill="9DD9FA"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C5E5" w:themeFill="accent1" w:themeFillTint="33"/>
    </w:tcPr>
    <w:tblStylePr w:type="firstRow">
      <w:rPr>
        <w:b/>
        <w:bCs/>
      </w:rPr>
      <w:tblPr/>
      <w:tcPr>
        <w:shd w:val="clear" w:color="auto" w:fill="FF8BCB" w:themeFill="accent1" w:themeFillTint="66"/>
      </w:tcPr>
    </w:tblStylePr>
    <w:tblStylePr w:type="lastRow">
      <w:rPr>
        <w:b/>
        <w:bCs/>
        <w:color w:val="000000" w:themeColor="text1"/>
      </w:rPr>
      <w:tblPr/>
      <w:tcPr>
        <w:shd w:val="clear" w:color="auto" w:fill="FF8BCB" w:themeFill="accent1" w:themeFillTint="66"/>
      </w:tcPr>
    </w:tblStylePr>
    <w:tblStylePr w:type="firstCol">
      <w:rPr>
        <w:color w:val="FFFFFF" w:themeColor="background1"/>
      </w:rPr>
      <w:tblPr/>
      <w:tcPr>
        <w:shd w:val="clear" w:color="auto" w:fill="A6005B" w:themeFill="accent1" w:themeFillShade="BF"/>
      </w:tcPr>
    </w:tblStylePr>
    <w:tblStylePr w:type="lastCol">
      <w:rPr>
        <w:color w:val="FFFFFF" w:themeColor="background1"/>
      </w:rPr>
      <w:tblPr/>
      <w:tcPr>
        <w:shd w:val="clear" w:color="auto" w:fill="A6005B" w:themeFill="accent1" w:themeFillShade="BF"/>
      </w:tcPr>
    </w:tblStylePr>
    <w:tblStylePr w:type="band1Vert">
      <w:tblPr/>
      <w:tcPr>
        <w:shd w:val="clear" w:color="auto" w:fill="FF6FBE" w:themeFill="accent1" w:themeFillTint="7F"/>
      </w:tcPr>
    </w:tblStylePr>
    <w:tblStylePr w:type="band1Horz">
      <w:tblPr/>
      <w:tcPr>
        <w:shd w:val="clear" w:color="auto" w:fill="FF6FBE"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92440" w:themeColor="accent6"/>
        <w:left w:val="single" w:sz="8" w:space="0" w:color="D92440" w:themeColor="accent6"/>
        <w:bottom w:val="single" w:sz="8" w:space="0" w:color="D92440" w:themeColor="accent6"/>
        <w:right w:val="single" w:sz="8" w:space="0" w:color="D92440"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D92440" w:themeColor="accent6"/>
          <w:right w:val="nil"/>
          <w:insideH w:val="nil"/>
          <w:insideV w:val="nil"/>
        </w:tcBorders>
        <w:shd w:val="clear" w:color="auto" w:fill="FFFFFF" w:themeFill="background1"/>
      </w:tcPr>
    </w:tblStylePr>
    <w:tblStylePr w:type="lastRow">
      <w:tblPr/>
      <w:tcPr>
        <w:tcBorders>
          <w:top w:val="single" w:sz="8" w:space="0" w:color="D9244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92440" w:themeColor="accent6"/>
          <w:insideH w:val="nil"/>
          <w:insideV w:val="nil"/>
        </w:tcBorders>
        <w:shd w:val="clear" w:color="auto" w:fill="FFFFFF" w:themeFill="background1"/>
      </w:tcPr>
    </w:tblStylePr>
    <w:tblStylePr w:type="lastCol">
      <w:tblPr/>
      <w:tcPr>
        <w:tcBorders>
          <w:top w:val="nil"/>
          <w:left w:val="single" w:sz="8" w:space="0" w:color="D9244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C8CF" w:themeFill="accent6" w:themeFillTint="3F"/>
      </w:tcPr>
    </w:tblStylePr>
    <w:tblStylePr w:type="band1Horz">
      <w:tblPr/>
      <w:tcPr>
        <w:tcBorders>
          <w:top w:val="nil"/>
          <w:bottom w:val="nil"/>
          <w:insideH w:val="nil"/>
          <w:insideV w:val="nil"/>
        </w:tcBorders>
        <w:shd w:val="clear" w:color="auto" w:fill="F6C8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AB632" w:themeColor="accent5"/>
        <w:left w:val="single" w:sz="8" w:space="0" w:color="5AB632" w:themeColor="accent5"/>
        <w:bottom w:val="single" w:sz="8" w:space="0" w:color="5AB632" w:themeColor="accent5"/>
        <w:right w:val="single" w:sz="8" w:space="0" w:color="5AB632"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AB632" w:themeColor="accent5"/>
          <w:right w:val="nil"/>
          <w:insideH w:val="nil"/>
          <w:insideV w:val="nil"/>
        </w:tcBorders>
        <w:shd w:val="clear" w:color="auto" w:fill="FFFFFF" w:themeFill="background1"/>
      </w:tcPr>
    </w:tblStylePr>
    <w:tblStylePr w:type="lastRow">
      <w:tblPr/>
      <w:tcPr>
        <w:tcBorders>
          <w:top w:val="single" w:sz="8" w:space="0" w:color="5AB63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AB632" w:themeColor="accent5"/>
          <w:insideH w:val="nil"/>
          <w:insideV w:val="nil"/>
        </w:tcBorders>
        <w:shd w:val="clear" w:color="auto" w:fill="FFFFFF" w:themeFill="background1"/>
      </w:tcPr>
    </w:tblStylePr>
    <w:tblStylePr w:type="lastCol">
      <w:tblPr/>
      <w:tcPr>
        <w:tcBorders>
          <w:top w:val="nil"/>
          <w:left w:val="single" w:sz="8" w:space="0" w:color="5AB63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F0C8" w:themeFill="accent5" w:themeFillTint="3F"/>
      </w:tcPr>
    </w:tblStylePr>
    <w:tblStylePr w:type="band1Horz">
      <w:tblPr/>
      <w:tcPr>
        <w:tcBorders>
          <w:top w:val="nil"/>
          <w:bottom w:val="nil"/>
          <w:insideH w:val="nil"/>
          <w:insideV w:val="nil"/>
        </w:tcBorders>
        <w:shd w:val="clear" w:color="auto" w:fill="D4F0C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14DA8" w:themeColor="accent4"/>
        <w:left w:val="single" w:sz="8" w:space="0" w:color="914DA8" w:themeColor="accent4"/>
        <w:bottom w:val="single" w:sz="8" w:space="0" w:color="914DA8" w:themeColor="accent4"/>
        <w:right w:val="single" w:sz="8" w:space="0" w:color="914DA8"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14DA8" w:themeColor="accent4"/>
          <w:right w:val="nil"/>
          <w:insideH w:val="nil"/>
          <w:insideV w:val="nil"/>
        </w:tcBorders>
        <w:shd w:val="clear" w:color="auto" w:fill="FFFFFF" w:themeFill="background1"/>
      </w:tcPr>
    </w:tblStylePr>
    <w:tblStylePr w:type="lastRow">
      <w:tblPr/>
      <w:tcPr>
        <w:tcBorders>
          <w:top w:val="single" w:sz="8" w:space="0" w:color="914DA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14DA8" w:themeColor="accent4"/>
          <w:insideH w:val="nil"/>
          <w:insideV w:val="nil"/>
        </w:tcBorders>
        <w:shd w:val="clear" w:color="auto" w:fill="FFFFFF" w:themeFill="background1"/>
      </w:tcPr>
    </w:tblStylePr>
    <w:tblStylePr w:type="lastCol">
      <w:tblPr/>
      <w:tcPr>
        <w:tcBorders>
          <w:top w:val="nil"/>
          <w:left w:val="single" w:sz="8" w:space="0" w:color="914DA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1EA" w:themeFill="accent4" w:themeFillTint="3F"/>
      </w:tcPr>
    </w:tblStylePr>
    <w:tblStylePr w:type="band1Horz">
      <w:tblPr/>
      <w:tcPr>
        <w:tcBorders>
          <w:top w:val="nil"/>
          <w:bottom w:val="nil"/>
          <w:insideH w:val="nil"/>
          <w:insideV w:val="nil"/>
        </w:tcBorders>
        <w:shd w:val="clear" w:color="auto" w:fill="E4D1E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2891E" w:themeColor="accent3"/>
        <w:left w:val="single" w:sz="8" w:space="0" w:color="F2891E" w:themeColor="accent3"/>
        <w:bottom w:val="single" w:sz="8" w:space="0" w:color="F2891E" w:themeColor="accent3"/>
        <w:right w:val="single" w:sz="8" w:space="0" w:color="F2891E"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F2891E" w:themeColor="accent3"/>
          <w:right w:val="nil"/>
          <w:insideH w:val="nil"/>
          <w:insideV w:val="nil"/>
        </w:tcBorders>
        <w:shd w:val="clear" w:color="auto" w:fill="FFFFFF" w:themeFill="background1"/>
      </w:tcPr>
    </w:tblStylePr>
    <w:tblStylePr w:type="lastRow">
      <w:tblPr/>
      <w:tcPr>
        <w:tcBorders>
          <w:top w:val="single" w:sz="8" w:space="0" w:color="F2891E"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891E" w:themeColor="accent3"/>
          <w:insideH w:val="nil"/>
          <w:insideV w:val="nil"/>
        </w:tcBorders>
        <w:shd w:val="clear" w:color="auto" w:fill="FFFFFF" w:themeFill="background1"/>
      </w:tcPr>
    </w:tblStylePr>
    <w:tblStylePr w:type="lastCol">
      <w:tblPr/>
      <w:tcPr>
        <w:tcBorders>
          <w:top w:val="nil"/>
          <w:left w:val="single" w:sz="8" w:space="0" w:color="F2891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1C7" w:themeFill="accent3" w:themeFillTint="3F"/>
      </w:tcPr>
    </w:tblStylePr>
    <w:tblStylePr w:type="band1Horz">
      <w:tblPr/>
      <w:tcPr>
        <w:tcBorders>
          <w:top w:val="nil"/>
          <w:bottom w:val="nil"/>
          <w:insideH w:val="nil"/>
          <w:insideV w:val="nil"/>
        </w:tcBorders>
        <w:shd w:val="clear" w:color="auto" w:fill="FBE1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3CB4F5" w:themeColor="accent2"/>
        <w:left w:val="single" w:sz="8" w:space="0" w:color="3CB4F5" w:themeColor="accent2"/>
        <w:bottom w:val="single" w:sz="8" w:space="0" w:color="3CB4F5" w:themeColor="accent2"/>
        <w:right w:val="single" w:sz="8" w:space="0" w:color="3CB4F5"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3CB4F5" w:themeColor="accent2"/>
          <w:right w:val="nil"/>
          <w:insideH w:val="nil"/>
          <w:insideV w:val="nil"/>
        </w:tcBorders>
        <w:shd w:val="clear" w:color="auto" w:fill="FFFFFF" w:themeFill="background1"/>
      </w:tcPr>
    </w:tblStylePr>
    <w:tblStylePr w:type="lastRow">
      <w:tblPr/>
      <w:tcPr>
        <w:tcBorders>
          <w:top w:val="single" w:sz="8" w:space="0" w:color="3CB4F5"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B4F5" w:themeColor="accent2"/>
          <w:insideH w:val="nil"/>
          <w:insideV w:val="nil"/>
        </w:tcBorders>
        <w:shd w:val="clear" w:color="auto" w:fill="FFFFFF" w:themeFill="background1"/>
      </w:tcPr>
    </w:tblStylePr>
    <w:tblStylePr w:type="lastCol">
      <w:tblPr/>
      <w:tcPr>
        <w:tcBorders>
          <w:top w:val="nil"/>
          <w:left w:val="single" w:sz="8" w:space="0" w:color="3CB4F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CFC" w:themeFill="accent2" w:themeFillTint="3F"/>
      </w:tcPr>
    </w:tblStylePr>
    <w:tblStylePr w:type="band1Horz">
      <w:tblPr/>
      <w:tcPr>
        <w:tcBorders>
          <w:top w:val="nil"/>
          <w:bottom w:val="nil"/>
          <w:insideH w:val="nil"/>
          <w:insideV w:val="nil"/>
        </w:tcBorders>
        <w:shd w:val="clear" w:color="auto" w:fill="CEECF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E007B" w:themeColor="accent1"/>
        <w:left w:val="single" w:sz="8" w:space="0" w:color="DE007B" w:themeColor="accent1"/>
        <w:bottom w:val="single" w:sz="8" w:space="0" w:color="DE007B" w:themeColor="accent1"/>
        <w:right w:val="single" w:sz="8" w:space="0" w:color="DE007B"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DE007B" w:themeColor="accent1"/>
          <w:right w:val="nil"/>
          <w:insideH w:val="nil"/>
          <w:insideV w:val="nil"/>
        </w:tcBorders>
        <w:shd w:val="clear" w:color="auto" w:fill="FFFFFF" w:themeFill="background1"/>
      </w:tcPr>
    </w:tblStylePr>
    <w:tblStylePr w:type="lastRow">
      <w:tblPr/>
      <w:tcPr>
        <w:tcBorders>
          <w:top w:val="single" w:sz="8" w:space="0" w:color="DE007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007B" w:themeColor="accent1"/>
          <w:insideH w:val="nil"/>
          <w:insideV w:val="nil"/>
        </w:tcBorders>
        <w:shd w:val="clear" w:color="auto" w:fill="FFFFFF" w:themeFill="background1"/>
      </w:tcPr>
    </w:tblStylePr>
    <w:tblStylePr w:type="lastCol">
      <w:tblPr/>
      <w:tcPr>
        <w:tcBorders>
          <w:top w:val="nil"/>
          <w:left w:val="single" w:sz="8" w:space="0" w:color="DE007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7DF" w:themeFill="accent1" w:themeFillTint="3F"/>
      </w:tcPr>
    </w:tblStylePr>
    <w:tblStylePr w:type="band1Horz">
      <w:tblPr/>
      <w:tcPr>
        <w:tcBorders>
          <w:top w:val="nil"/>
          <w:bottom w:val="nil"/>
          <w:insideH w:val="nil"/>
          <w:insideV w:val="nil"/>
        </w:tcBorders>
        <w:shd w:val="clear" w:color="auto" w:fill="FFB7D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Ind w:w="0" w:type="dxa"/>
      <w:tblBorders>
        <w:top w:val="single" w:sz="8" w:space="0" w:color="D92440" w:themeColor="accent6"/>
        <w:bottom w:val="single" w:sz="8" w:space="0" w:color="D92440"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92440" w:themeColor="accent6"/>
        </w:tcBorders>
      </w:tcPr>
    </w:tblStylePr>
    <w:tblStylePr w:type="lastRow">
      <w:rPr>
        <w:b/>
        <w:bCs/>
        <w:color w:val="5000DC" w:themeColor="text2"/>
      </w:rPr>
      <w:tblPr/>
      <w:tcPr>
        <w:tcBorders>
          <w:top w:val="single" w:sz="8" w:space="0" w:color="D92440" w:themeColor="accent6"/>
          <w:bottom w:val="single" w:sz="8" w:space="0" w:color="D92440" w:themeColor="accent6"/>
        </w:tcBorders>
      </w:tcPr>
    </w:tblStylePr>
    <w:tblStylePr w:type="firstCol">
      <w:rPr>
        <w:b/>
        <w:bCs/>
      </w:rPr>
    </w:tblStylePr>
    <w:tblStylePr w:type="lastCol">
      <w:rPr>
        <w:b/>
        <w:bCs/>
      </w:rPr>
      <w:tblPr/>
      <w:tcPr>
        <w:tcBorders>
          <w:top w:val="single" w:sz="8" w:space="0" w:color="D92440" w:themeColor="accent6"/>
          <w:bottom w:val="single" w:sz="8" w:space="0" w:color="D92440" w:themeColor="accent6"/>
        </w:tcBorders>
      </w:tcPr>
    </w:tblStylePr>
    <w:tblStylePr w:type="band1Vert">
      <w:tblPr/>
      <w:tcPr>
        <w:shd w:val="clear" w:color="auto" w:fill="F6C8CF" w:themeFill="accent6" w:themeFillTint="3F"/>
      </w:tcPr>
    </w:tblStylePr>
    <w:tblStylePr w:type="band1Horz">
      <w:tblPr/>
      <w:tcPr>
        <w:shd w:val="clear" w:color="auto" w:fill="F6C8CF"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Ind w:w="0" w:type="dxa"/>
      <w:tblBorders>
        <w:top w:val="single" w:sz="8" w:space="0" w:color="5AB632" w:themeColor="accent5"/>
        <w:bottom w:val="single" w:sz="8" w:space="0" w:color="5AB632"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AB632" w:themeColor="accent5"/>
        </w:tcBorders>
      </w:tcPr>
    </w:tblStylePr>
    <w:tblStylePr w:type="lastRow">
      <w:rPr>
        <w:b/>
        <w:bCs/>
        <w:color w:val="5000DC" w:themeColor="text2"/>
      </w:rPr>
      <w:tblPr/>
      <w:tcPr>
        <w:tcBorders>
          <w:top w:val="single" w:sz="8" w:space="0" w:color="5AB632" w:themeColor="accent5"/>
          <w:bottom w:val="single" w:sz="8" w:space="0" w:color="5AB632" w:themeColor="accent5"/>
        </w:tcBorders>
      </w:tcPr>
    </w:tblStylePr>
    <w:tblStylePr w:type="firstCol">
      <w:rPr>
        <w:b/>
        <w:bCs/>
      </w:rPr>
    </w:tblStylePr>
    <w:tblStylePr w:type="lastCol">
      <w:rPr>
        <w:b/>
        <w:bCs/>
      </w:rPr>
      <w:tblPr/>
      <w:tcPr>
        <w:tcBorders>
          <w:top w:val="single" w:sz="8" w:space="0" w:color="5AB632" w:themeColor="accent5"/>
          <w:bottom w:val="single" w:sz="8" w:space="0" w:color="5AB632" w:themeColor="accent5"/>
        </w:tcBorders>
      </w:tcPr>
    </w:tblStylePr>
    <w:tblStylePr w:type="band1Vert">
      <w:tblPr/>
      <w:tcPr>
        <w:shd w:val="clear" w:color="auto" w:fill="D4F0C8" w:themeFill="accent5" w:themeFillTint="3F"/>
      </w:tcPr>
    </w:tblStylePr>
    <w:tblStylePr w:type="band1Horz">
      <w:tblPr/>
      <w:tcPr>
        <w:shd w:val="clear" w:color="auto" w:fill="D4F0C8"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Ind w:w="0" w:type="dxa"/>
      <w:tblBorders>
        <w:top w:val="single" w:sz="8" w:space="0" w:color="914DA8" w:themeColor="accent4"/>
        <w:bottom w:val="single" w:sz="8" w:space="0" w:color="914DA8"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14DA8" w:themeColor="accent4"/>
        </w:tcBorders>
      </w:tcPr>
    </w:tblStylePr>
    <w:tblStylePr w:type="lastRow">
      <w:rPr>
        <w:b/>
        <w:bCs/>
        <w:color w:val="5000DC" w:themeColor="text2"/>
      </w:rPr>
      <w:tblPr/>
      <w:tcPr>
        <w:tcBorders>
          <w:top w:val="single" w:sz="8" w:space="0" w:color="914DA8" w:themeColor="accent4"/>
          <w:bottom w:val="single" w:sz="8" w:space="0" w:color="914DA8" w:themeColor="accent4"/>
        </w:tcBorders>
      </w:tcPr>
    </w:tblStylePr>
    <w:tblStylePr w:type="firstCol">
      <w:rPr>
        <w:b/>
        <w:bCs/>
      </w:rPr>
    </w:tblStylePr>
    <w:tblStylePr w:type="lastCol">
      <w:rPr>
        <w:b/>
        <w:bCs/>
      </w:rPr>
      <w:tblPr/>
      <w:tcPr>
        <w:tcBorders>
          <w:top w:val="single" w:sz="8" w:space="0" w:color="914DA8" w:themeColor="accent4"/>
          <w:bottom w:val="single" w:sz="8" w:space="0" w:color="914DA8" w:themeColor="accent4"/>
        </w:tcBorders>
      </w:tcPr>
    </w:tblStylePr>
    <w:tblStylePr w:type="band1Vert">
      <w:tblPr/>
      <w:tcPr>
        <w:shd w:val="clear" w:color="auto" w:fill="E4D1EA" w:themeFill="accent4" w:themeFillTint="3F"/>
      </w:tcPr>
    </w:tblStylePr>
    <w:tblStylePr w:type="band1Horz">
      <w:tblPr/>
      <w:tcPr>
        <w:shd w:val="clear" w:color="auto" w:fill="E4D1EA"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Ind w:w="0" w:type="dxa"/>
      <w:tblBorders>
        <w:top w:val="single" w:sz="8" w:space="0" w:color="F2891E" w:themeColor="accent3"/>
        <w:bottom w:val="single" w:sz="8" w:space="0" w:color="F2891E"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2891E" w:themeColor="accent3"/>
        </w:tcBorders>
      </w:tcPr>
    </w:tblStylePr>
    <w:tblStylePr w:type="lastRow">
      <w:rPr>
        <w:b/>
        <w:bCs/>
        <w:color w:val="5000DC" w:themeColor="text2"/>
      </w:rPr>
      <w:tblPr/>
      <w:tcPr>
        <w:tcBorders>
          <w:top w:val="single" w:sz="8" w:space="0" w:color="F2891E" w:themeColor="accent3"/>
          <w:bottom w:val="single" w:sz="8" w:space="0" w:color="F2891E" w:themeColor="accent3"/>
        </w:tcBorders>
      </w:tcPr>
    </w:tblStylePr>
    <w:tblStylePr w:type="firstCol">
      <w:rPr>
        <w:b/>
        <w:bCs/>
      </w:rPr>
    </w:tblStylePr>
    <w:tblStylePr w:type="lastCol">
      <w:rPr>
        <w:b/>
        <w:bCs/>
      </w:rPr>
      <w:tblPr/>
      <w:tcPr>
        <w:tcBorders>
          <w:top w:val="single" w:sz="8" w:space="0" w:color="F2891E" w:themeColor="accent3"/>
          <w:bottom w:val="single" w:sz="8" w:space="0" w:color="F2891E" w:themeColor="accent3"/>
        </w:tcBorders>
      </w:tcPr>
    </w:tblStylePr>
    <w:tblStylePr w:type="band1Vert">
      <w:tblPr/>
      <w:tcPr>
        <w:shd w:val="clear" w:color="auto" w:fill="FBE1C7" w:themeFill="accent3" w:themeFillTint="3F"/>
      </w:tcPr>
    </w:tblStylePr>
    <w:tblStylePr w:type="band1Horz">
      <w:tblPr/>
      <w:tcPr>
        <w:shd w:val="clear" w:color="auto" w:fill="FBE1C7"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Ind w:w="0" w:type="dxa"/>
      <w:tblBorders>
        <w:top w:val="single" w:sz="8" w:space="0" w:color="3CB4F5" w:themeColor="accent2"/>
        <w:bottom w:val="single" w:sz="8" w:space="0" w:color="3CB4F5"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3CB4F5" w:themeColor="accent2"/>
        </w:tcBorders>
      </w:tcPr>
    </w:tblStylePr>
    <w:tblStylePr w:type="lastRow">
      <w:rPr>
        <w:b/>
        <w:bCs/>
        <w:color w:val="5000DC" w:themeColor="text2"/>
      </w:rPr>
      <w:tblPr/>
      <w:tcPr>
        <w:tcBorders>
          <w:top w:val="single" w:sz="8" w:space="0" w:color="3CB4F5" w:themeColor="accent2"/>
          <w:bottom w:val="single" w:sz="8" w:space="0" w:color="3CB4F5" w:themeColor="accent2"/>
        </w:tcBorders>
      </w:tcPr>
    </w:tblStylePr>
    <w:tblStylePr w:type="firstCol">
      <w:rPr>
        <w:b/>
        <w:bCs/>
      </w:rPr>
    </w:tblStylePr>
    <w:tblStylePr w:type="lastCol">
      <w:rPr>
        <w:b/>
        <w:bCs/>
      </w:rPr>
      <w:tblPr/>
      <w:tcPr>
        <w:tcBorders>
          <w:top w:val="single" w:sz="8" w:space="0" w:color="3CB4F5" w:themeColor="accent2"/>
          <w:bottom w:val="single" w:sz="8" w:space="0" w:color="3CB4F5" w:themeColor="accent2"/>
        </w:tcBorders>
      </w:tcPr>
    </w:tblStylePr>
    <w:tblStylePr w:type="band1Vert">
      <w:tblPr/>
      <w:tcPr>
        <w:shd w:val="clear" w:color="auto" w:fill="CEECFC" w:themeFill="accent2" w:themeFillTint="3F"/>
      </w:tcPr>
    </w:tblStylePr>
    <w:tblStylePr w:type="band1Horz">
      <w:tblPr/>
      <w:tcPr>
        <w:shd w:val="clear" w:color="auto" w:fill="CEECFC"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9244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92440" w:themeFill="accent6"/>
      </w:tcPr>
    </w:tblStylePr>
    <w:tblStylePr w:type="lastCol">
      <w:rPr>
        <w:b/>
        <w:bCs/>
        <w:color w:val="FFFFFF" w:themeColor="background1"/>
      </w:rPr>
      <w:tblPr/>
      <w:tcPr>
        <w:tcBorders>
          <w:left w:val="nil"/>
          <w:right w:val="nil"/>
          <w:insideH w:val="nil"/>
          <w:insideV w:val="nil"/>
        </w:tcBorders>
        <w:shd w:val="clear" w:color="auto" w:fill="D9244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AB63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AB632" w:themeFill="accent5"/>
      </w:tcPr>
    </w:tblStylePr>
    <w:tblStylePr w:type="lastCol">
      <w:rPr>
        <w:b/>
        <w:bCs/>
        <w:color w:val="FFFFFF" w:themeColor="background1"/>
      </w:rPr>
      <w:tblPr/>
      <w:tcPr>
        <w:tcBorders>
          <w:left w:val="nil"/>
          <w:right w:val="nil"/>
          <w:insideH w:val="nil"/>
          <w:insideV w:val="nil"/>
        </w:tcBorders>
        <w:shd w:val="clear" w:color="auto" w:fill="5AB63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14DA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14DA8" w:themeFill="accent4"/>
      </w:tcPr>
    </w:tblStylePr>
    <w:tblStylePr w:type="lastCol">
      <w:rPr>
        <w:b/>
        <w:bCs/>
        <w:color w:val="FFFFFF" w:themeColor="background1"/>
      </w:rPr>
      <w:tblPr/>
      <w:tcPr>
        <w:tcBorders>
          <w:left w:val="nil"/>
          <w:right w:val="nil"/>
          <w:insideH w:val="nil"/>
          <w:insideV w:val="nil"/>
        </w:tcBorders>
        <w:shd w:val="clear" w:color="auto" w:fill="914DA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891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2891E" w:themeFill="accent3"/>
      </w:tcPr>
    </w:tblStylePr>
    <w:tblStylePr w:type="lastCol">
      <w:rPr>
        <w:b/>
        <w:bCs/>
        <w:color w:val="FFFFFF" w:themeColor="background1"/>
      </w:rPr>
      <w:tblPr/>
      <w:tcPr>
        <w:tcBorders>
          <w:left w:val="nil"/>
          <w:right w:val="nil"/>
          <w:insideH w:val="nil"/>
          <w:insideV w:val="nil"/>
        </w:tcBorders>
        <w:shd w:val="clear" w:color="auto" w:fill="F2891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B4F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CB4F5" w:themeFill="accent2"/>
      </w:tcPr>
    </w:tblStylePr>
    <w:tblStylePr w:type="lastCol">
      <w:rPr>
        <w:b/>
        <w:bCs/>
        <w:color w:val="FFFFFF" w:themeColor="background1"/>
      </w:rPr>
      <w:tblPr/>
      <w:tcPr>
        <w:tcBorders>
          <w:left w:val="nil"/>
          <w:right w:val="nil"/>
          <w:insideH w:val="nil"/>
          <w:insideV w:val="nil"/>
        </w:tcBorders>
        <w:shd w:val="clear" w:color="auto" w:fill="3CB4F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Ind w:w="0" w:type="dxa"/>
      <w:tblBorders>
        <w:top w:val="single" w:sz="8" w:space="0" w:color="E3596E" w:themeColor="accent6" w:themeTint="BF"/>
        <w:left w:val="single" w:sz="8" w:space="0" w:color="E3596E" w:themeColor="accent6" w:themeTint="BF"/>
        <w:bottom w:val="single" w:sz="8" w:space="0" w:color="E3596E" w:themeColor="accent6" w:themeTint="BF"/>
        <w:right w:val="single" w:sz="8" w:space="0" w:color="E3596E" w:themeColor="accent6" w:themeTint="BF"/>
        <w:insideH w:val="single" w:sz="8" w:space="0" w:color="E3596E"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3596E" w:themeColor="accent6" w:themeTint="BF"/>
          <w:left w:val="single" w:sz="8" w:space="0" w:color="E3596E" w:themeColor="accent6" w:themeTint="BF"/>
          <w:bottom w:val="single" w:sz="8" w:space="0" w:color="E3596E" w:themeColor="accent6" w:themeTint="BF"/>
          <w:right w:val="single" w:sz="8" w:space="0" w:color="E3596E" w:themeColor="accent6" w:themeTint="BF"/>
          <w:insideH w:val="nil"/>
          <w:insideV w:val="nil"/>
        </w:tcBorders>
        <w:shd w:val="clear" w:color="auto" w:fill="D92440" w:themeFill="accent6"/>
      </w:tcPr>
    </w:tblStylePr>
    <w:tblStylePr w:type="lastRow">
      <w:pPr>
        <w:spacing w:before="0" w:after="0" w:line="240" w:lineRule="auto"/>
      </w:pPr>
      <w:rPr>
        <w:b/>
        <w:bCs/>
      </w:rPr>
      <w:tblPr/>
      <w:tcPr>
        <w:tcBorders>
          <w:top w:val="double" w:sz="6" w:space="0" w:color="E3596E" w:themeColor="accent6" w:themeTint="BF"/>
          <w:left w:val="single" w:sz="8" w:space="0" w:color="E3596E" w:themeColor="accent6" w:themeTint="BF"/>
          <w:bottom w:val="single" w:sz="8" w:space="0" w:color="E3596E" w:themeColor="accent6" w:themeTint="BF"/>
          <w:right w:val="single" w:sz="8" w:space="0" w:color="E3596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6C8CF" w:themeFill="accent6" w:themeFillTint="3F"/>
      </w:tcPr>
    </w:tblStylePr>
    <w:tblStylePr w:type="band1Horz">
      <w:tblPr/>
      <w:tcPr>
        <w:tcBorders>
          <w:insideH w:val="nil"/>
          <w:insideV w:val="nil"/>
        </w:tcBorders>
        <w:shd w:val="clear" w:color="auto" w:fill="F6C8CF"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Ind w:w="0" w:type="dxa"/>
      <w:tblBorders>
        <w:top w:val="single" w:sz="8" w:space="0" w:color="7FD25B" w:themeColor="accent5" w:themeTint="BF"/>
        <w:left w:val="single" w:sz="8" w:space="0" w:color="7FD25B" w:themeColor="accent5" w:themeTint="BF"/>
        <w:bottom w:val="single" w:sz="8" w:space="0" w:color="7FD25B" w:themeColor="accent5" w:themeTint="BF"/>
        <w:right w:val="single" w:sz="8" w:space="0" w:color="7FD25B" w:themeColor="accent5" w:themeTint="BF"/>
        <w:insideH w:val="single" w:sz="8" w:space="0" w:color="7FD25B"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FD25B" w:themeColor="accent5" w:themeTint="BF"/>
          <w:left w:val="single" w:sz="8" w:space="0" w:color="7FD25B" w:themeColor="accent5" w:themeTint="BF"/>
          <w:bottom w:val="single" w:sz="8" w:space="0" w:color="7FD25B" w:themeColor="accent5" w:themeTint="BF"/>
          <w:right w:val="single" w:sz="8" w:space="0" w:color="7FD25B" w:themeColor="accent5" w:themeTint="BF"/>
          <w:insideH w:val="nil"/>
          <w:insideV w:val="nil"/>
        </w:tcBorders>
        <w:shd w:val="clear" w:color="auto" w:fill="5AB632" w:themeFill="accent5"/>
      </w:tcPr>
    </w:tblStylePr>
    <w:tblStylePr w:type="lastRow">
      <w:pPr>
        <w:spacing w:before="0" w:after="0" w:line="240" w:lineRule="auto"/>
      </w:pPr>
      <w:rPr>
        <w:b/>
        <w:bCs/>
      </w:rPr>
      <w:tblPr/>
      <w:tcPr>
        <w:tcBorders>
          <w:top w:val="double" w:sz="6" w:space="0" w:color="7FD25B" w:themeColor="accent5" w:themeTint="BF"/>
          <w:left w:val="single" w:sz="8" w:space="0" w:color="7FD25B" w:themeColor="accent5" w:themeTint="BF"/>
          <w:bottom w:val="single" w:sz="8" w:space="0" w:color="7FD25B" w:themeColor="accent5" w:themeTint="BF"/>
          <w:right w:val="single" w:sz="8" w:space="0" w:color="7FD25B" w:themeColor="accent5" w:themeTint="BF"/>
          <w:insideH w:val="nil"/>
          <w:insideV w:val="nil"/>
        </w:tcBorders>
      </w:tcPr>
    </w:tblStylePr>
    <w:tblStylePr w:type="firstCol">
      <w:rPr>
        <w:b/>
        <w:bCs/>
      </w:rPr>
    </w:tblStylePr>
    <w:tblStylePr w:type="lastCol">
      <w:rPr>
        <w:b/>
        <w:bCs/>
      </w:rPr>
    </w:tblStylePr>
    <w:tblStylePr w:type="band1Vert">
      <w:tblPr/>
      <w:tcPr>
        <w:shd w:val="clear" w:color="auto" w:fill="D4F0C8" w:themeFill="accent5" w:themeFillTint="3F"/>
      </w:tcPr>
    </w:tblStylePr>
    <w:tblStylePr w:type="band1Horz">
      <w:tblPr/>
      <w:tcPr>
        <w:tcBorders>
          <w:insideH w:val="nil"/>
          <w:insideV w:val="nil"/>
        </w:tcBorders>
        <w:shd w:val="clear" w:color="auto" w:fill="D4F0C8"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Ind w:w="0" w:type="dxa"/>
      <w:tblBorders>
        <w:top w:val="single" w:sz="8" w:space="0" w:color="AD76C0" w:themeColor="accent4" w:themeTint="BF"/>
        <w:left w:val="single" w:sz="8" w:space="0" w:color="AD76C0" w:themeColor="accent4" w:themeTint="BF"/>
        <w:bottom w:val="single" w:sz="8" w:space="0" w:color="AD76C0" w:themeColor="accent4" w:themeTint="BF"/>
        <w:right w:val="single" w:sz="8" w:space="0" w:color="AD76C0" w:themeColor="accent4" w:themeTint="BF"/>
        <w:insideH w:val="single" w:sz="8" w:space="0" w:color="AD76C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D76C0" w:themeColor="accent4" w:themeTint="BF"/>
          <w:left w:val="single" w:sz="8" w:space="0" w:color="AD76C0" w:themeColor="accent4" w:themeTint="BF"/>
          <w:bottom w:val="single" w:sz="8" w:space="0" w:color="AD76C0" w:themeColor="accent4" w:themeTint="BF"/>
          <w:right w:val="single" w:sz="8" w:space="0" w:color="AD76C0" w:themeColor="accent4" w:themeTint="BF"/>
          <w:insideH w:val="nil"/>
          <w:insideV w:val="nil"/>
        </w:tcBorders>
        <w:shd w:val="clear" w:color="auto" w:fill="914DA8" w:themeFill="accent4"/>
      </w:tcPr>
    </w:tblStylePr>
    <w:tblStylePr w:type="lastRow">
      <w:pPr>
        <w:spacing w:before="0" w:after="0" w:line="240" w:lineRule="auto"/>
      </w:pPr>
      <w:rPr>
        <w:b/>
        <w:bCs/>
      </w:rPr>
      <w:tblPr/>
      <w:tcPr>
        <w:tcBorders>
          <w:top w:val="double" w:sz="6" w:space="0" w:color="AD76C0" w:themeColor="accent4" w:themeTint="BF"/>
          <w:left w:val="single" w:sz="8" w:space="0" w:color="AD76C0" w:themeColor="accent4" w:themeTint="BF"/>
          <w:bottom w:val="single" w:sz="8" w:space="0" w:color="AD76C0" w:themeColor="accent4" w:themeTint="BF"/>
          <w:right w:val="single" w:sz="8" w:space="0" w:color="AD76C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1EA" w:themeFill="accent4" w:themeFillTint="3F"/>
      </w:tcPr>
    </w:tblStylePr>
    <w:tblStylePr w:type="band1Horz">
      <w:tblPr/>
      <w:tcPr>
        <w:tcBorders>
          <w:insideH w:val="nil"/>
          <w:insideV w:val="nil"/>
        </w:tcBorders>
        <w:shd w:val="clear" w:color="auto" w:fill="E4D1EA"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Ind w:w="0" w:type="dxa"/>
      <w:tblBorders>
        <w:top w:val="single" w:sz="8" w:space="0" w:color="F5A656" w:themeColor="accent3" w:themeTint="BF"/>
        <w:left w:val="single" w:sz="8" w:space="0" w:color="F5A656" w:themeColor="accent3" w:themeTint="BF"/>
        <w:bottom w:val="single" w:sz="8" w:space="0" w:color="F5A656" w:themeColor="accent3" w:themeTint="BF"/>
        <w:right w:val="single" w:sz="8" w:space="0" w:color="F5A656" w:themeColor="accent3" w:themeTint="BF"/>
        <w:insideH w:val="single" w:sz="8" w:space="0" w:color="F5A656"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5A656" w:themeColor="accent3" w:themeTint="BF"/>
          <w:left w:val="single" w:sz="8" w:space="0" w:color="F5A656" w:themeColor="accent3" w:themeTint="BF"/>
          <w:bottom w:val="single" w:sz="8" w:space="0" w:color="F5A656" w:themeColor="accent3" w:themeTint="BF"/>
          <w:right w:val="single" w:sz="8" w:space="0" w:color="F5A656" w:themeColor="accent3" w:themeTint="BF"/>
          <w:insideH w:val="nil"/>
          <w:insideV w:val="nil"/>
        </w:tcBorders>
        <w:shd w:val="clear" w:color="auto" w:fill="F2891E" w:themeFill="accent3"/>
      </w:tcPr>
    </w:tblStylePr>
    <w:tblStylePr w:type="lastRow">
      <w:pPr>
        <w:spacing w:before="0" w:after="0" w:line="240" w:lineRule="auto"/>
      </w:pPr>
      <w:rPr>
        <w:b/>
        <w:bCs/>
      </w:rPr>
      <w:tblPr/>
      <w:tcPr>
        <w:tcBorders>
          <w:top w:val="double" w:sz="6" w:space="0" w:color="F5A656" w:themeColor="accent3" w:themeTint="BF"/>
          <w:left w:val="single" w:sz="8" w:space="0" w:color="F5A656" w:themeColor="accent3" w:themeTint="BF"/>
          <w:bottom w:val="single" w:sz="8" w:space="0" w:color="F5A656" w:themeColor="accent3" w:themeTint="BF"/>
          <w:right w:val="single" w:sz="8" w:space="0" w:color="F5A6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E1C7" w:themeFill="accent3" w:themeFillTint="3F"/>
      </w:tcPr>
    </w:tblStylePr>
    <w:tblStylePr w:type="band1Horz">
      <w:tblPr/>
      <w:tcPr>
        <w:tcBorders>
          <w:insideH w:val="nil"/>
          <w:insideV w:val="nil"/>
        </w:tcBorders>
        <w:shd w:val="clear" w:color="auto" w:fill="FBE1C7"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Ind w:w="0" w:type="dxa"/>
      <w:tblBorders>
        <w:top w:val="single" w:sz="8" w:space="0" w:color="6CC6F7" w:themeColor="accent2" w:themeTint="BF"/>
        <w:left w:val="single" w:sz="8" w:space="0" w:color="6CC6F7" w:themeColor="accent2" w:themeTint="BF"/>
        <w:bottom w:val="single" w:sz="8" w:space="0" w:color="6CC6F7" w:themeColor="accent2" w:themeTint="BF"/>
        <w:right w:val="single" w:sz="8" w:space="0" w:color="6CC6F7" w:themeColor="accent2" w:themeTint="BF"/>
        <w:insideH w:val="single" w:sz="8" w:space="0" w:color="6CC6F7"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CC6F7" w:themeColor="accent2" w:themeTint="BF"/>
          <w:left w:val="single" w:sz="8" w:space="0" w:color="6CC6F7" w:themeColor="accent2" w:themeTint="BF"/>
          <w:bottom w:val="single" w:sz="8" w:space="0" w:color="6CC6F7" w:themeColor="accent2" w:themeTint="BF"/>
          <w:right w:val="single" w:sz="8" w:space="0" w:color="6CC6F7" w:themeColor="accent2" w:themeTint="BF"/>
          <w:insideH w:val="nil"/>
          <w:insideV w:val="nil"/>
        </w:tcBorders>
        <w:shd w:val="clear" w:color="auto" w:fill="3CB4F5" w:themeFill="accent2"/>
      </w:tcPr>
    </w:tblStylePr>
    <w:tblStylePr w:type="lastRow">
      <w:pPr>
        <w:spacing w:before="0" w:after="0" w:line="240" w:lineRule="auto"/>
      </w:pPr>
      <w:rPr>
        <w:b/>
        <w:bCs/>
      </w:rPr>
      <w:tblPr/>
      <w:tcPr>
        <w:tcBorders>
          <w:top w:val="double" w:sz="6" w:space="0" w:color="6CC6F7" w:themeColor="accent2" w:themeTint="BF"/>
          <w:left w:val="single" w:sz="8" w:space="0" w:color="6CC6F7" w:themeColor="accent2" w:themeTint="BF"/>
          <w:bottom w:val="single" w:sz="8" w:space="0" w:color="6CC6F7" w:themeColor="accent2" w:themeTint="BF"/>
          <w:right w:val="single" w:sz="8" w:space="0" w:color="6CC6F7" w:themeColor="accent2" w:themeTint="BF"/>
          <w:insideH w:val="nil"/>
          <w:insideV w:val="nil"/>
        </w:tcBorders>
      </w:tcPr>
    </w:tblStylePr>
    <w:tblStylePr w:type="firstCol">
      <w:rPr>
        <w:b/>
        <w:bCs/>
      </w:rPr>
    </w:tblStylePr>
    <w:tblStylePr w:type="lastCol">
      <w:rPr>
        <w:b/>
        <w:bCs/>
      </w:rPr>
    </w:tblStylePr>
    <w:tblStylePr w:type="band1Vert">
      <w:tblPr/>
      <w:tcPr>
        <w:shd w:val="clear" w:color="auto" w:fill="CEECFC" w:themeFill="accent2" w:themeFillTint="3F"/>
      </w:tcPr>
    </w:tblStylePr>
    <w:tblStylePr w:type="band1Horz">
      <w:tblPr/>
      <w:tcPr>
        <w:tcBorders>
          <w:insideH w:val="nil"/>
          <w:insideV w:val="nil"/>
        </w:tcBorders>
        <w:shd w:val="clear" w:color="auto" w:fill="CEECFC"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6C8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9244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9244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9244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9244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919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919F"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4F0C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AB63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AB63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AB63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AB63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E19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E192"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D1E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14DA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14DA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14DA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14DA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A4D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A4D5"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BE1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891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891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891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891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C3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C38E"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EECF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B4F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B4F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B4F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B4F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D9F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D9FA"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B7D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007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007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007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007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FB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FBE"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92440" w:themeColor="accent6"/>
        <w:left w:val="single" w:sz="8" w:space="0" w:color="D92440" w:themeColor="accent6"/>
        <w:bottom w:val="single" w:sz="8" w:space="0" w:color="D92440" w:themeColor="accent6"/>
        <w:right w:val="single" w:sz="8" w:space="0" w:color="D92440" w:themeColor="accent6"/>
        <w:insideH w:val="single" w:sz="8" w:space="0" w:color="D92440" w:themeColor="accent6"/>
        <w:insideV w:val="single" w:sz="8" w:space="0" w:color="D92440" w:themeColor="accent6"/>
      </w:tblBorders>
      <w:tblCellMar>
        <w:top w:w="0" w:type="dxa"/>
        <w:left w:w="108" w:type="dxa"/>
        <w:bottom w:w="0" w:type="dxa"/>
        <w:right w:w="108" w:type="dxa"/>
      </w:tblCellMar>
    </w:tblPr>
    <w:tcPr>
      <w:shd w:val="clear" w:color="auto" w:fill="F6C8CF" w:themeFill="accent6" w:themeFillTint="3F"/>
    </w:tcPr>
    <w:tblStylePr w:type="firstRow">
      <w:rPr>
        <w:b/>
        <w:bCs/>
        <w:color w:val="000000" w:themeColor="text1"/>
      </w:rPr>
      <w:tblPr/>
      <w:tcPr>
        <w:shd w:val="clear" w:color="auto" w:fill="FBE9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D2D8" w:themeFill="accent6" w:themeFillTint="33"/>
      </w:tcPr>
    </w:tblStylePr>
    <w:tblStylePr w:type="band1Vert">
      <w:tblPr/>
      <w:tcPr>
        <w:shd w:val="clear" w:color="auto" w:fill="EC919F" w:themeFill="accent6" w:themeFillTint="7F"/>
      </w:tcPr>
    </w:tblStylePr>
    <w:tblStylePr w:type="band1Horz">
      <w:tblPr/>
      <w:tcPr>
        <w:tcBorders>
          <w:insideH w:val="single" w:sz="6" w:space="0" w:color="D92440" w:themeColor="accent6"/>
          <w:insideV w:val="single" w:sz="6" w:space="0" w:color="D92440" w:themeColor="accent6"/>
        </w:tcBorders>
        <w:shd w:val="clear" w:color="auto" w:fill="EC919F"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AB632" w:themeColor="accent5"/>
        <w:left w:val="single" w:sz="8" w:space="0" w:color="5AB632" w:themeColor="accent5"/>
        <w:bottom w:val="single" w:sz="8" w:space="0" w:color="5AB632" w:themeColor="accent5"/>
        <w:right w:val="single" w:sz="8" w:space="0" w:color="5AB632" w:themeColor="accent5"/>
        <w:insideH w:val="single" w:sz="8" w:space="0" w:color="5AB632" w:themeColor="accent5"/>
        <w:insideV w:val="single" w:sz="8" w:space="0" w:color="5AB632" w:themeColor="accent5"/>
      </w:tblBorders>
      <w:tblCellMar>
        <w:top w:w="0" w:type="dxa"/>
        <w:left w:w="108" w:type="dxa"/>
        <w:bottom w:w="0" w:type="dxa"/>
        <w:right w:w="108" w:type="dxa"/>
      </w:tblCellMar>
    </w:tblPr>
    <w:tcPr>
      <w:shd w:val="clear" w:color="auto" w:fill="D4F0C8" w:themeFill="accent5" w:themeFillTint="3F"/>
    </w:tcPr>
    <w:tblStylePr w:type="firstRow">
      <w:rPr>
        <w:b/>
        <w:bCs/>
        <w:color w:val="000000" w:themeColor="text1"/>
      </w:rPr>
      <w:tblPr/>
      <w:tcPr>
        <w:shd w:val="clear" w:color="auto" w:fill="EEF9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F3D3" w:themeFill="accent5" w:themeFillTint="33"/>
      </w:tcPr>
    </w:tblStylePr>
    <w:tblStylePr w:type="band1Vert">
      <w:tblPr/>
      <w:tcPr>
        <w:shd w:val="clear" w:color="auto" w:fill="AAE192" w:themeFill="accent5" w:themeFillTint="7F"/>
      </w:tcPr>
    </w:tblStylePr>
    <w:tblStylePr w:type="band1Horz">
      <w:tblPr/>
      <w:tcPr>
        <w:tcBorders>
          <w:insideH w:val="single" w:sz="6" w:space="0" w:color="5AB632" w:themeColor="accent5"/>
          <w:insideV w:val="single" w:sz="6" w:space="0" w:color="5AB632" w:themeColor="accent5"/>
        </w:tcBorders>
        <w:shd w:val="clear" w:color="auto" w:fill="AAE192"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14DA8" w:themeColor="accent4"/>
        <w:left w:val="single" w:sz="8" w:space="0" w:color="914DA8" w:themeColor="accent4"/>
        <w:bottom w:val="single" w:sz="8" w:space="0" w:color="914DA8" w:themeColor="accent4"/>
        <w:right w:val="single" w:sz="8" w:space="0" w:color="914DA8" w:themeColor="accent4"/>
        <w:insideH w:val="single" w:sz="8" w:space="0" w:color="914DA8" w:themeColor="accent4"/>
        <w:insideV w:val="single" w:sz="8" w:space="0" w:color="914DA8" w:themeColor="accent4"/>
      </w:tblBorders>
      <w:tblCellMar>
        <w:top w:w="0" w:type="dxa"/>
        <w:left w:w="108" w:type="dxa"/>
        <w:bottom w:w="0" w:type="dxa"/>
        <w:right w:w="108" w:type="dxa"/>
      </w:tblCellMar>
    </w:tblPr>
    <w:tcPr>
      <w:shd w:val="clear" w:color="auto" w:fill="E4D1EA" w:themeFill="accent4" w:themeFillTint="3F"/>
    </w:tcPr>
    <w:tblStylePr w:type="firstRow">
      <w:rPr>
        <w:b/>
        <w:bCs/>
        <w:color w:val="000000" w:themeColor="text1"/>
      </w:rPr>
      <w:tblPr/>
      <w:tcPr>
        <w:shd w:val="clear" w:color="auto" w:fill="F4ED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AEE" w:themeFill="accent4" w:themeFillTint="33"/>
      </w:tcPr>
    </w:tblStylePr>
    <w:tblStylePr w:type="band1Vert">
      <w:tblPr/>
      <w:tcPr>
        <w:shd w:val="clear" w:color="auto" w:fill="C9A4D5" w:themeFill="accent4" w:themeFillTint="7F"/>
      </w:tcPr>
    </w:tblStylePr>
    <w:tblStylePr w:type="band1Horz">
      <w:tblPr/>
      <w:tcPr>
        <w:tcBorders>
          <w:insideH w:val="single" w:sz="6" w:space="0" w:color="914DA8" w:themeColor="accent4"/>
          <w:insideV w:val="single" w:sz="6" w:space="0" w:color="914DA8" w:themeColor="accent4"/>
        </w:tcBorders>
        <w:shd w:val="clear" w:color="auto" w:fill="C9A4D5"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2891E" w:themeColor="accent3"/>
        <w:left w:val="single" w:sz="8" w:space="0" w:color="F2891E" w:themeColor="accent3"/>
        <w:bottom w:val="single" w:sz="8" w:space="0" w:color="F2891E" w:themeColor="accent3"/>
        <w:right w:val="single" w:sz="8" w:space="0" w:color="F2891E" w:themeColor="accent3"/>
        <w:insideH w:val="single" w:sz="8" w:space="0" w:color="F2891E" w:themeColor="accent3"/>
        <w:insideV w:val="single" w:sz="8" w:space="0" w:color="F2891E" w:themeColor="accent3"/>
      </w:tblBorders>
      <w:tblCellMar>
        <w:top w:w="0" w:type="dxa"/>
        <w:left w:w="108" w:type="dxa"/>
        <w:bottom w:w="0" w:type="dxa"/>
        <w:right w:w="108" w:type="dxa"/>
      </w:tblCellMar>
    </w:tblPr>
    <w:tcPr>
      <w:shd w:val="clear" w:color="auto" w:fill="FBE1C7" w:themeFill="accent3" w:themeFillTint="3F"/>
    </w:tcPr>
    <w:tblStylePr w:type="firstRow">
      <w:rPr>
        <w:b/>
        <w:bCs/>
        <w:color w:val="000000" w:themeColor="text1"/>
      </w:rPr>
      <w:tblPr/>
      <w:tcPr>
        <w:shd w:val="clear" w:color="auto" w:fill="FDF3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7D1" w:themeFill="accent3" w:themeFillTint="33"/>
      </w:tcPr>
    </w:tblStylePr>
    <w:tblStylePr w:type="band1Vert">
      <w:tblPr/>
      <w:tcPr>
        <w:shd w:val="clear" w:color="auto" w:fill="F8C38E" w:themeFill="accent3" w:themeFillTint="7F"/>
      </w:tcPr>
    </w:tblStylePr>
    <w:tblStylePr w:type="band1Horz">
      <w:tblPr/>
      <w:tcPr>
        <w:tcBorders>
          <w:insideH w:val="single" w:sz="6" w:space="0" w:color="F2891E" w:themeColor="accent3"/>
          <w:insideV w:val="single" w:sz="6" w:space="0" w:color="F2891E" w:themeColor="accent3"/>
        </w:tcBorders>
        <w:shd w:val="clear" w:color="auto" w:fill="F8C38E"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3CB4F5" w:themeColor="accent2"/>
        <w:left w:val="single" w:sz="8" w:space="0" w:color="3CB4F5" w:themeColor="accent2"/>
        <w:bottom w:val="single" w:sz="8" w:space="0" w:color="3CB4F5" w:themeColor="accent2"/>
        <w:right w:val="single" w:sz="8" w:space="0" w:color="3CB4F5" w:themeColor="accent2"/>
        <w:insideH w:val="single" w:sz="8" w:space="0" w:color="3CB4F5" w:themeColor="accent2"/>
        <w:insideV w:val="single" w:sz="8" w:space="0" w:color="3CB4F5" w:themeColor="accent2"/>
      </w:tblBorders>
      <w:tblCellMar>
        <w:top w:w="0" w:type="dxa"/>
        <w:left w:w="108" w:type="dxa"/>
        <w:bottom w:w="0" w:type="dxa"/>
        <w:right w:w="108" w:type="dxa"/>
      </w:tblCellMar>
    </w:tblPr>
    <w:tcPr>
      <w:shd w:val="clear" w:color="auto" w:fill="CEECFC" w:themeFill="accent2" w:themeFillTint="3F"/>
    </w:tcPr>
    <w:tblStylePr w:type="firstRow">
      <w:rPr>
        <w:b/>
        <w:bCs/>
        <w:color w:val="000000" w:themeColor="text1"/>
      </w:rPr>
      <w:tblPr/>
      <w:tcPr>
        <w:shd w:val="clear" w:color="auto" w:fill="EBF7F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FFD" w:themeFill="accent2" w:themeFillTint="33"/>
      </w:tcPr>
    </w:tblStylePr>
    <w:tblStylePr w:type="band1Vert">
      <w:tblPr/>
      <w:tcPr>
        <w:shd w:val="clear" w:color="auto" w:fill="9DD9FA" w:themeFill="accent2" w:themeFillTint="7F"/>
      </w:tcPr>
    </w:tblStylePr>
    <w:tblStylePr w:type="band1Horz">
      <w:tblPr/>
      <w:tcPr>
        <w:tcBorders>
          <w:insideH w:val="single" w:sz="6" w:space="0" w:color="3CB4F5" w:themeColor="accent2"/>
          <w:insideV w:val="single" w:sz="6" w:space="0" w:color="3CB4F5" w:themeColor="accent2"/>
        </w:tcBorders>
        <w:shd w:val="clear" w:color="auto" w:fill="9DD9FA"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E007B" w:themeColor="accent1"/>
        <w:left w:val="single" w:sz="8" w:space="0" w:color="DE007B" w:themeColor="accent1"/>
        <w:bottom w:val="single" w:sz="8" w:space="0" w:color="DE007B" w:themeColor="accent1"/>
        <w:right w:val="single" w:sz="8" w:space="0" w:color="DE007B" w:themeColor="accent1"/>
        <w:insideH w:val="single" w:sz="8" w:space="0" w:color="DE007B" w:themeColor="accent1"/>
        <w:insideV w:val="single" w:sz="8" w:space="0" w:color="DE007B" w:themeColor="accent1"/>
      </w:tblBorders>
      <w:tblCellMar>
        <w:top w:w="0" w:type="dxa"/>
        <w:left w:w="108" w:type="dxa"/>
        <w:bottom w:w="0" w:type="dxa"/>
        <w:right w:w="108" w:type="dxa"/>
      </w:tblCellMar>
    </w:tblPr>
    <w:tcPr>
      <w:shd w:val="clear" w:color="auto" w:fill="FFB7DF" w:themeFill="accent1" w:themeFillTint="3F"/>
    </w:tcPr>
    <w:tblStylePr w:type="firstRow">
      <w:rPr>
        <w:b/>
        <w:bCs/>
        <w:color w:val="000000" w:themeColor="text1"/>
      </w:rPr>
      <w:tblPr/>
      <w:tcPr>
        <w:shd w:val="clear" w:color="auto" w:fill="FFE2F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5E5" w:themeFill="accent1" w:themeFillTint="33"/>
      </w:tcPr>
    </w:tblStylePr>
    <w:tblStylePr w:type="band1Vert">
      <w:tblPr/>
      <w:tcPr>
        <w:shd w:val="clear" w:color="auto" w:fill="FF6FBE" w:themeFill="accent1" w:themeFillTint="7F"/>
      </w:tcPr>
    </w:tblStylePr>
    <w:tblStylePr w:type="band1Horz">
      <w:tblPr/>
      <w:tcPr>
        <w:tcBorders>
          <w:insideH w:val="single" w:sz="6" w:space="0" w:color="DE007B" w:themeColor="accent1"/>
          <w:insideV w:val="single" w:sz="6" w:space="0" w:color="DE007B" w:themeColor="accent1"/>
        </w:tcBorders>
        <w:shd w:val="clear" w:color="auto" w:fill="FF6FBE"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Ind w:w="0" w:type="dxa"/>
      <w:tblBorders>
        <w:top w:val="single" w:sz="8" w:space="0" w:color="E3596E" w:themeColor="accent6" w:themeTint="BF"/>
        <w:left w:val="single" w:sz="8" w:space="0" w:color="E3596E" w:themeColor="accent6" w:themeTint="BF"/>
        <w:bottom w:val="single" w:sz="8" w:space="0" w:color="E3596E" w:themeColor="accent6" w:themeTint="BF"/>
        <w:right w:val="single" w:sz="8" w:space="0" w:color="E3596E" w:themeColor="accent6" w:themeTint="BF"/>
        <w:insideH w:val="single" w:sz="8" w:space="0" w:color="E3596E" w:themeColor="accent6" w:themeTint="BF"/>
        <w:insideV w:val="single" w:sz="8" w:space="0" w:color="E3596E" w:themeColor="accent6" w:themeTint="BF"/>
      </w:tblBorders>
      <w:tblCellMar>
        <w:top w:w="0" w:type="dxa"/>
        <w:left w:w="108" w:type="dxa"/>
        <w:bottom w:w="0" w:type="dxa"/>
        <w:right w:w="108" w:type="dxa"/>
      </w:tblCellMar>
    </w:tblPr>
    <w:tcPr>
      <w:shd w:val="clear" w:color="auto" w:fill="F6C8CF" w:themeFill="accent6" w:themeFillTint="3F"/>
    </w:tcPr>
    <w:tblStylePr w:type="firstRow">
      <w:rPr>
        <w:b/>
        <w:bCs/>
      </w:rPr>
    </w:tblStylePr>
    <w:tblStylePr w:type="lastRow">
      <w:rPr>
        <w:b/>
        <w:bCs/>
      </w:rPr>
      <w:tblPr/>
      <w:tcPr>
        <w:tcBorders>
          <w:top w:val="single" w:sz="18" w:space="0" w:color="E3596E" w:themeColor="accent6" w:themeTint="BF"/>
        </w:tcBorders>
      </w:tcPr>
    </w:tblStylePr>
    <w:tblStylePr w:type="firstCol">
      <w:rPr>
        <w:b/>
        <w:bCs/>
      </w:rPr>
    </w:tblStylePr>
    <w:tblStylePr w:type="lastCol">
      <w:rPr>
        <w:b/>
        <w:bCs/>
      </w:rPr>
    </w:tblStylePr>
    <w:tblStylePr w:type="band1Vert">
      <w:tblPr/>
      <w:tcPr>
        <w:shd w:val="clear" w:color="auto" w:fill="EC919F" w:themeFill="accent6" w:themeFillTint="7F"/>
      </w:tcPr>
    </w:tblStylePr>
    <w:tblStylePr w:type="band1Horz">
      <w:tblPr/>
      <w:tcPr>
        <w:shd w:val="clear" w:color="auto" w:fill="EC919F"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Ind w:w="0" w:type="dxa"/>
      <w:tblBorders>
        <w:top w:val="single" w:sz="8" w:space="0" w:color="7FD25B" w:themeColor="accent5" w:themeTint="BF"/>
        <w:left w:val="single" w:sz="8" w:space="0" w:color="7FD25B" w:themeColor="accent5" w:themeTint="BF"/>
        <w:bottom w:val="single" w:sz="8" w:space="0" w:color="7FD25B" w:themeColor="accent5" w:themeTint="BF"/>
        <w:right w:val="single" w:sz="8" w:space="0" w:color="7FD25B" w:themeColor="accent5" w:themeTint="BF"/>
        <w:insideH w:val="single" w:sz="8" w:space="0" w:color="7FD25B" w:themeColor="accent5" w:themeTint="BF"/>
        <w:insideV w:val="single" w:sz="8" w:space="0" w:color="7FD25B" w:themeColor="accent5" w:themeTint="BF"/>
      </w:tblBorders>
      <w:tblCellMar>
        <w:top w:w="0" w:type="dxa"/>
        <w:left w:w="108" w:type="dxa"/>
        <w:bottom w:w="0" w:type="dxa"/>
        <w:right w:w="108" w:type="dxa"/>
      </w:tblCellMar>
    </w:tblPr>
    <w:tcPr>
      <w:shd w:val="clear" w:color="auto" w:fill="D4F0C8" w:themeFill="accent5" w:themeFillTint="3F"/>
    </w:tcPr>
    <w:tblStylePr w:type="firstRow">
      <w:rPr>
        <w:b/>
        <w:bCs/>
      </w:rPr>
    </w:tblStylePr>
    <w:tblStylePr w:type="lastRow">
      <w:rPr>
        <w:b/>
        <w:bCs/>
      </w:rPr>
      <w:tblPr/>
      <w:tcPr>
        <w:tcBorders>
          <w:top w:val="single" w:sz="18" w:space="0" w:color="7FD25B" w:themeColor="accent5" w:themeTint="BF"/>
        </w:tcBorders>
      </w:tcPr>
    </w:tblStylePr>
    <w:tblStylePr w:type="firstCol">
      <w:rPr>
        <w:b/>
        <w:bCs/>
      </w:rPr>
    </w:tblStylePr>
    <w:tblStylePr w:type="lastCol">
      <w:rPr>
        <w:b/>
        <w:bCs/>
      </w:rPr>
    </w:tblStylePr>
    <w:tblStylePr w:type="band1Vert">
      <w:tblPr/>
      <w:tcPr>
        <w:shd w:val="clear" w:color="auto" w:fill="AAE192" w:themeFill="accent5" w:themeFillTint="7F"/>
      </w:tcPr>
    </w:tblStylePr>
    <w:tblStylePr w:type="band1Horz">
      <w:tblPr/>
      <w:tcPr>
        <w:shd w:val="clear" w:color="auto" w:fill="AAE192"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Ind w:w="0" w:type="dxa"/>
      <w:tblBorders>
        <w:top w:val="single" w:sz="8" w:space="0" w:color="AD76C0" w:themeColor="accent4" w:themeTint="BF"/>
        <w:left w:val="single" w:sz="8" w:space="0" w:color="AD76C0" w:themeColor="accent4" w:themeTint="BF"/>
        <w:bottom w:val="single" w:sz="8" w:space="0" w:color="AD76C0" w:themeColor="accent4" w:themeTint="BF"/>
        <w:right w:val="single" w:sz="8" w:space="0" w:color="AD76C0" w:themeColor="accent4" w:themeTint="BF"/>
        <w:insideH w:val="single" w:sz="8" w:space="0" w:color="AD76C0" w:themeColor="accent4" w:themeTint="BF"/>
        <w:insideV w:val="single" w:sz="8" w:space="0" w:color="AD76C0" w:themeColor="accent4" w:themeTint="BF"/>
      </w:tblBorders>
      <w:tblCellMar>
        <w:top w:w="0" w:type="dxa"/>
        <w:left w:w="108" w:type="dxa"/>
        <w:bottom w:w="0" w:type="dxa"/>
        <w:right w:w="108" w:type="dxa"/>
      </w:tblCellMar>
    </w:tblPr>
    <w:tcPr>
      <w:shd w:val="clear" w:color="auto" w:fill="E4D1EA" w:themeFill="accent4" w:themeFillTint="3F"/>
    </w:tcPr>
    <w:tblStylePr w:type="firstRow">
      <w:rPr>
        <w:b/>
        <w:bCs/>
      </w:rPr>
    </w:tblStylePr>
    <w:tblStylePr w:type="lastRow">
      <w:rPr>
        <w:b/>
        <w:bCs/>
      </w:rPr>
      <w:tblPr/>
      <w:tcPr>
        <w:tcBorders>
          <w:top w:val="single" w:sz="18" w:space="0" w:color="AD76C0" w:themeColor="accent4" w:themeTint="BF"/>
        </w:tcBorders>
      </w:tcPr>
    </w:tblStylePr>
    <w:tblStylePr w:type="firstCol">
      <w:rPr>
        <w:b/>
        <w:bCs/>
      </w:rPr>
    </w:tblStylePr>
    <w:tblStylePr w:type="lastCol">
      <w:rPr>
        <w:b/>
        <w:bCs/>
      </w:rPr>
    </w:tblStylePr>
    <w:tblStylePr w:type="band1Vert">
      <w:tblPr/>
      <w:tcPr>
        <w:shd w:val="clear" w:color="auto" w:fill="C9A4D5" w:themeFill="accent4" w:themeFillTint="7F"/>
      </w:tcPr>
    </w:tblStylePr>
    <w:tblStylePr w:type="band1Horz">
      <w:tblPr/>
      <w:tcPr>
        <w:shd w:val="clear" w:color="auto" w:fill="C9A4D5"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Ind w:w="0" w:type="dxa"/>
      <w:tblBorders>
        <w:top w:val="single" w:sz="8" w:space="0" w:color="F5A656" w:themeColor="accent3" w:themeTint="BF"/>
        <w:left w:val="single" w:sz="8" w:space="0" w:color="F5A656" w:themeColor="accent3" w:themeTint="BF"/>
        <w:bottom w:val="single" w:sz="8" w:space="0" w:color="F5A656" w:themeColor="accent3" w:themeTint="BF"/>
        <w:right w:val="single" w:sz="8" w:space="0" w:color="F5A656" w:themeColor="accent3" w:themeTint="BF"/>
        <w:insideH w:val="single" w:sz="8" w:space="0" w:color="F5A656" w:themeColor="accent3" w:themeTint="BF"/>
        <w:insideV w:val="single" w:sz="8" w:space="0" w:color="F5A656" w:themeColor="accent3" w:themeTint="BF"/>
      </w:tblBorders>
      <w:tblCellMar>
        <w:top w:w="0" w:type="dxa"/>
        <w:left w:w="108" w:type="dxa"/>
        <w:bottom w:w="0" w:type="dxa"/>
        <w:right w:w="108" w:type="dxa"/>
      </w:tblCellMar>
    </w:tblPr>
    <w:tcPr>
      <w:shd w:val="clear" w:color="auto" w:fill="FBE1C7" w:themeFill="accent3" w:themeFillTint="3F"/>
    </w:tcPr>
    <w:tblStylePr w:type="firstRow">
      <w:rPr>
        <w:b/>
        <w:bCs/>
      </w:rPr>
    </w:tblStylePr>
    <w:tblStylePr w:type="lastRow">
      <w:rPr>
        <w:b/>
        <w:bCs/>
      </w:rPr>
      <w:tblPr/>
      <w:tcPr>
        <w:tcBorders>
          <w:top w:val="single" w:sz="18" w:space="0" w:color="F5A656" w:themeColor="accent3" w:themeTint="BF"/>
        </w:tcBorders>
      </w:tcPr>
    </w:tblStylePr>
    <w:tblStylePr w:type="firstCol">
      <w:rPr>
        <w:b/>
        <w:bCs/>
      </w:rPr>
    </w:tblStylePr>
    <w:tblStylePr w:type="lastCol">
      <w:rPr>
        <w:b/>
        <w:bCs/>
      </w:rPr>
    </w:tblStylePr>
    <w:tblStylePr w:type="band1Vert">
      <w:tblPr/>
      <w:tcPr>
        <w:shd w:val="clear" w:color="auto" w:fill="F8C38E" w:themeFill="accent3" w:themeFillTint="7F"/>
      </w:tcPr>
    </w:tblStylePr>
    <w:tblStylePr w:type="band1Horz">
      <w:tblPr/>
      <w:tcPr>
        <w:shd w:val="clear" w:color="auto" w:fill="F8C38E"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Ind w:w="0" w:type="dxa"/>
      <w:tblBorders>
        <w:top w:val="single" w:sz="8" w:space="0" w:color="6CC6F7" w:themeColor="accent2" w:themeTint="BF"/>
        <w:left w:val="single" w:sz="8" w:space="0" w:color="6CC6F7" w:themeColor="accent2" w:themeTint="BF"/>
        <w:bottom w:val="single" w:sz="8" w:space="0" w:color="6CC6F7" w:themeColor="accent2" w:themeTint="BF"/>
        <w:right w:val="single" w:sz="8" w:space="0" w:color="6CC6F7" w:themeColor="accent2" w:themeTint="BF"/>
        <w:insideH w:val="single" w:sz="8" w:space="0" w:color="6CC6F7" w:themeColor="accent2" w:themeTint="BF"/>
        <w:insideV w:val="single" w:sz="8" w:space="0" w:color="6CC6F7" w:themeColor="accent2" w:themeTint="BF"/>
      </w:tblBorders>
      <w:tblCellMar>
        <w:top w:w="0" w:type="dxa"/>
        <w:left w:w="108" w:type="dxa"/>
        <w:bottom w:w="0" w:type="dxa"/>
        <w:right w:w="108" w:type="dxa"/>
      </w:tblCellMar>
    </w:tblPr>
    <w:tcPr>
      <w:shd w:val="clear" w:color="auto" w:fill="CEECFC" w:themeFill="accent2" w:themeFillTint="3F"/>
    </w:tcPr>
    <w:tblStylePr w:type="firstRow">
      <w:rPr>
        <w:b/>
        <w:bCs/>
      </w:rPr>
    </w:tblStylePr>
    <w:tblStylePr w:type="lastRow">
      <w:rPr>
        <w:b/>
        <w:bCs/>
      </w:rPr>
      <w:tblPr/>
      <w:tcPr>
        <w:tcBorders>
          <w:top w:val="single" w:sz="18" w:space="0" w:color="6CC6F7" w:themeColor="accent2" w:themeTint="BF"/>
        </w:tcBorders>
      </w:tcPr>
    </w:tblStylePr>
    <w:tblStylePr w:type="firstCol">
      <w:rPr>
        <w:b/>
        <w:bCs/>
      </w:rPr>
    </w:tblStylePr>
    <w:tblStylePr w:type="lastCol">
      <w:rPr>
        <w:b/>
        <w:bCs/>
      </w:rPr>
    </w:tblStylePr>
    <w:tblStylePr w:type="band1Vert">
      <w:tblPr/>
      <w:tcPr>
        <w:shd w:val="clear" w:color="auto" w:fill="9DD9FA" w:themeFill="accent2" w:themeFillTint="7F"/>
      </w:tcPr>
    </w:tblStylePr>
    <w:tblStylePr w:type="band1Horz">
      <w:tblPr/>
      <w:tcPr>
        <w:shd w:val="clear" w:color="auto" w:fill="9DD9FA"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Ind w:w="0" w:type="dxa"/>
      <w:tblBorders>
        <w:top w:val="single" w:sz="8" w:space="0" w:color="FF279E" w:themeColor="accent1" w:themeTint="BF"/>
        <w:left w:val="single" w:sz="8" w:space="0" w:color="FF279E" w:themeColor="accent1" w:themeTint="BF"/>
        <w:bottom w:val="single" w:sz="8" w:space="0" w:color="FF279E" w:themeColor="accent1" w:themeTint="BF"/>
        <w:right w:val="single" w:sz="8" w:space="0" w:color="FF279E" w:themeColor="accent1" w:themeTint="BF"/>
        <w:insideH w:val="single" w:sz="8" w:space="0" w:color="FF279E" w:themeColor="accent1" w:themeTint="BF"/>
        <w:insideV w:val="single" w:sz="8" w:space="0" w:color="FF279E" w:themeColor="accent1" w:themeTint="BF"/>
      </w:tblBorders>
      <w:tblCellMar>
        <w:top w:w="0" w:type="dxa"/>
        <w:left w:w="108" w:type="dxa"/>
        <w:bottom w:w="0" w:type="dxa"/>
        <w:right w:w="108" w:type="dxa"/>
      </w:tblCellMar>
    </w:tblPr>
    <w:tcPr>
      <w:shd w:val="clear" w:color="auto" w:fill="FFB7DF" w:themeFill="accent1" w:themeFillTint="3F"/>
    </w:tcPr>
    <w:tblStylePr w:type="firstRow">
      <w:rPr>
        <w:b/>
        <w:bCs/>
      </w:rPr>
    </w:tblStylePr>
    <w:tblStylePr w:type="lastRow">
      <w:rPr>
        <w:b/>
        <w:bCs/>
      </w:rPr>
      <w:tblPr/>
      <w:tcPr>
        <w:tcBorders>
          <w:top w:val="single" w:sz="18" w:space="0" w:color="FF279E" w:themeColor="accent1" w:themeTint="BF"/>
        </w:tcBorders>
      </w:tcPr>
    </w:tblStylePr>
    <w:tblStylePr w:type="firstCol">
      <w:rPr>
        <w:b/>
        <w:bCs/>
      </w:rPr>
    </w:tblStylePr>
    <w:tblStylePr w:type="lastCol">
      <w:rPr>
        <w:b/>
        <w:bCs/>
      </w:rPr>
    </w:tblStylePr>
    <w:tblStylePr w:type="band1Vert">
      <w:tblPr/>
      <w:tcPr>
        <w:shd w:val="clear" w:color="auto" w:fill="FF6FBE" w:themeFill="accent1" w:themeFillTint="7F"/>
      </w:tcPr>
    </w:tblStylePr>
    <w:tblStylePr w:type="band1Horz">
      <w:tblPr/>
      <w:tcPr>
        <w:shd w:val="clear" w:color="auto" w:fill="FF6FBE"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9244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C121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21B2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21B2F" w:themeFill="accent6" w:themeFillShade="BF"/>
      </w:tcPr>
    </w:tblStylePr>
    <w:tblStylePr w:type="band1Vert">
      <w:tblPr/>
      <w:tcPr>
        <w:tcBorders>
          <w:top w:val="nil"/>
          <w:left w:val="nil"/>
          <w:bottom w:val="nil"/>
          <w:right w:val="nil"/>
          <w:insideH w:val="nil"/>
          <w:insideV w:val="nil"/>
        </w:tcBorders>
        <w:shd w:val="clear" w:color="auto" w:fill="A21B2F" w:themeFill="accent6" w:themeFillShade="BF"/>
      </w:tcPr>
    </w:tblStylePr>
    <w:tblStylePr w:type="band1Horz">
      <w:tblPr/>
      <w:tcPr>
        <w:tcBorders>
          <w:top w:val="nil"/>
          <w:left w:val="nil"/>
          <w:bottom w:val="nil"/>
          <w:right w:val="nil"/>
          <w:insideH w:val="nil"/>
          <w:insideV w:val="nil"/>
        </w:tcBorders>
        <w:shd w:val="clear" w:color="auto" w:fill="A21B2F"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AB63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5A1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3882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38825" w:themeFill="accent5" w:themeFillShade="BF"/>
      </w:tcPr>
    </w:tblStylePr>
    <w:tblStylePr w:type="band1Vert">
      <w:tblPr/>
      <w:tcPr>
        <w:tcBorders>
          <w:top w:val="nil"/>
          <w:left w:val="nil"/>
          <w:bottom w:val="nil"/>
          <w:right w:val="nil"/>
          <w:insideH w:val="nil"/>
          <w:insideV w:val="nil"/>
        </w:tcBorders>
        <w:shd w:val="clear" w:color="auto" w:fill="438825" w:themeFill="accent5" w:themeFillShade="BF"/>
      </w:tcPr>
    </w:tblStylePr>
    <w:tblStylePr w:type="band1Horz">
      <w:tblPr/>
      <w:tcPr>
        <w:tcBorders>
          <w:top w:val="nil"/>
          <w:left w:val="nil"/>
          <w:bottom w:val="nil"/>
          <w:right w:val="nil"/>
          <w:insideH w:val="nil"/>
          <w:insideV w:val="nil"/>
        </w:tcBorders>
        <w:shd w:val="clear" w:color="auto" w:fill="438825"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14DA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265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C397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C397D" w:themeFill="accent4" w:themeFillShade="BF"/>
      </w:tcPr>
    </w:tblStylePr>
    <w:tblStylePr w:type="band1Vert">
      <w:tblPr/>
      <w:tcPr>
        <w:tcBorders>
          <w:top w:val="nil"/>
          <w:left w:val="nil"/>
          <w:bottom w:val="nil"/>
          <w:right w:val="nil"/>
          <w:insideH w:val="nil"/>
          <w:insideV w:val="nil"/>
        </w:tcBorders>
        <w:shd w:val="clear" w:color="auto" w:fill="6C397D" w:themeFill="accent4" w:themeFillShade="BF"/>
      </w:tcPr>
    </w:tblStylePr>
    <w:tblStylePr w:type="band1Horz">
      <w:tblPr/>
      <w:tcPr>
        <w:tcBorders>
          <w:top w:val="nil"/>
          <w:left w:val="nil"/>
          <w:bottom w:val="nil"/>
          <w:right w:val="nil"/>
          <w:insideH w:val="nil"/>
          <w:insideV w:val="nil"/>
        </w:tcBorders>
        <w:shd w:val="clear" w:color="auto" w:fill="6C397D"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2891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430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0660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0660B" w:themeFill="accent3" w:themeFillShade="BF"/>
      </w:tcPr>
    </w:tblStylePr>
    <w:tblStylePr w:type="band1Vert">
      <w:tblPr/>
      <w:tcPr>
        <w:tcBorders>
          <w:top w:val="nil"/>
          <w:left w:val="nil"/>
          <w:bottom w:val="nil"/>
          <w:right w:val="nil"/>
          <w:insideH w:val="nil"/>
          <w:insideV w:val="nil"/>
        </w:tcBorders>
        <w:shd w:val="clear" w:color="auto" w:fill="C0660B" w:themeFill="accent3" w:themeFillShade="BF"/>
      </w:tcPr>
    </w:tblStylePr>
    <w:tblStylePr w:type="band1Horz">
      <w:tblPr/>
      <w:tcPr>
        <w:tcBorders>
          <w:top w:val="nil"/>
          <w:left w:val="nil"/>
          <w:bottom w:val="nil"/>
          <w:right w:val="nil"/>
          <w:insideH w:val="nil"/>
          <w:insideV w:val="nil"/>
        </w:tcBorders>
        <w:shd w:val="clear" w:color="auto" w:fill="C0660B"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3CB4F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5F9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B90D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B90D9" w:themeFill="accent2" w:themeFillShade="BF"/>
      </w:tcPr>
    </w:tblStylePr>
    <w:tblStylePr w:type="band1Vert">
      <w:tblPr/>
      <w:tcPr>
        <w:tcBorders>
          <w:top w:val="nil"/>
          <w:left w:val="nil"/>
          <w:bottom w:val="nil"/>
          <w:right w:val="nil"/>
          <w:insideH w:val="nil"/>
          <w:insideV w:val="nil"/>
        </w:tcBorders>
        <w:shd w:val="clear" w:color="auto" w:fill="0B90D9" w:themeFill="accent2" w:themeFillShade="BF"/>
      </w:tcPr>
    </w:tblStylePr>
    <w:tblStylePr w:type="band1Horz">
      <w:tblPr/>
      <w:tcPr>
        <w:tcBorders>
          <w:top w:val="nil"/>
          <w:left w:val="nil"/>
          <w:bottom w:val="nil"/>
          <w:right w:val="nil"/>
          <w:insideH w:val="nil"/>
          <w:insideV w:val="nil"/>
        </w:tcBorders>
        <w:shd w:val="clear" w:color="auto" w:fill="0B90D9"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E007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003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6005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6005B" w:themeFill="accent1" w:themeFillShade="BF"/>
      </w:tcPr>
    </w:tblStylePr>
    <w:tblStylePr w:type="band1Vert">
      <w:tblPr/>
      <w:tcPr>
        <w:tcBorders>
          <w:top w:val="nil"/>
          <w:left w:val="nil"/>
          <w:bottom w:val="nil"/>
          <w:right w:val="nil"/>
          <w:insideH w:val="nil"/>
          <w:insideV w:val="nil"/>
        </w:tcBorders>
        <w:shd w:val="clear" w:color="auto" w:fill="A6005B" w:themeFill="accent1" w:themeFillShade="BF"/>
      </w:tcPr>
    </w:tblStylePr>
    <w:tblStylePr w:type="band1Horz">
      <w:tblPr/>
      <w:tcPr>
        <w:tcBorders>
          <w:top w:val="nil"/>
          <w:left w:val="nil"/>
          <w:bottom w:val="nil"/>
          <w:right w:val="nil"/>
          <w:insideH w:val="nil"/>
          <w:insideV w:val="nil"/>
        </w:tcBorders>
        <w:shd w:val="clear" w:color="auto" w:fill="A6005B" w:themeFill="accent1" w:themeFillShade="BF"/>
      </w:tcPr>
    </w:tblStylePr>
  </w:style>
  <w:style w:type="paragraph" w:styleId="Bibliografie">
    <w:name w:val="Bibliography"/>
    <w:basedOn w:val="ZsysbasisRutgers"/>
    <w:next w:val="BasistekstRutgers"/>
    <w:uiPriority w:val="37"/>
    <w:semiHidden/>
    <w:rsid w:val="00E07762"/>
  </w:style>
  <w:style w:type="paragraph" w:styleId="Citaat">
    <w:name w:val="Quote"/>
    <w:basedOn w:val="ZsysbasisRutgers"/>
    <w:next w:val="BasistekstRutgers"/>
    <w:link w:val="CitaatTeken"/>
    <w:uiPriority w:val="29"/>
    <w:semiHidden/>
    <w:rsid w:val="00E07762"/>
    <w:rPr>
      <w:i/>
      <w:iCs/>
      <w:color w:val="000000" w:themeColor="text1"/>
    </w:rPr>
  </w:style>
  <w:style w:type="character" w:customStyle="1" w:styleId="CitaatTeken">
    <w:name w:val="Citaat Teken"/>
    <w:basedOn w:val="Standaardalinea-lettertype"/>
    <w:link w:val="Citaat"/>
    <w:uiPriority w:val="29"/>
    <w:semiHidden/>
    <w:rsid w:val="00F33259"/>
    <w:rPr>
      <w:rFonts w:ascii="Maiandra GD" w:hAnsi="Maiandra GD" w:cs="Maiandra GD"/>
      <w:i/>
      <w:iCs/>
      <w:color w:val="000000" w:themeColor="text1"/>
      <w:sz w:val="18"/>
      <w:szCs w:val="18"/>
    </w:rPr>
  </w:style>
  <w:style w:type="paragraph" w:styleId="Duidelijkcitaat">
    <w:name w:val="Intense Quote"/>
    <w:basedOn w:val="ZsysbasisRutgers"/>
    <w:next w:val="BasistekstRutgers"/>
    <w:link w:val="DuidelijkcitaatTeken"/>
    <w:uiPriority w:val="30"/>
    <w:semiHidden/>
    <w:rsid w:val="00F33259"/>
    <w:pPr>
      <w:spacing w:before="200" w:after="280"/>
      <w:ind w:left="936" w:right="936"/>
    </w:pPr>
    <w:rPr>
      <w:b/>
      <w:bCs/>
      <w:i/>
      <w:iCs/>
    </w:rPr>
  </w:style>
  <w:style w:type="character" w:customStyle="1" w:styleId="DuidelijkcitaatTeken">
    <w:name w:val="Duidelijk citaat Teken"/>
    <w:basedOn w:val="Standaardalinea-lettertype"/>
    <w:link w:val="Duidelijkcitaat"/>
    <w:uiPriority w:val="30"/>
    <w:semiHidden/>
    <w:rsid w:val="00F33259"/>
    <w:rPr>
      <w:rFonts w:ascii="Maiandra GD" w:hAnsi="Maiandra GD" w:cs="Maiandra GD"/>
      <w:b/>
      <w:bCs/>
      <w:i/>
      <w:iCs/>
      <w:sz w:val="18"/>
      <w:szCs w:val="18"/>
    </w:rPr>
  </w:style>
  <w:style w:type="character" w:styleId="Eindnootmarkering">
    <w:name w:val="endnote reference"/>
    <w:aliases w:val="Eindnootmarkering Rutgers"/>
    <w:basedOn w:val="Standaardalinea-lettertype"/>
    <w:rsid w:val="00DC68E1"/>
    <w:rPr>
      <w:rFonts w:ascii="Roboto Black" w:hAnsi="Roboto Black"/>
      <w:sz w:val="14"/>
      <w:vertAlign w:val="baseline"/>
    </w:rPr>
  </w:style>
  <w:style w:type="paragraph" w:styleId="Geenafstand">
    <w:name w:val="No Spacing"/>
    <w:basedOn w:val="ZsysbasisRutgers"/>
    <w:next w:val="BasistekstRutgers"/>
    <w:uiPriority w:val="1"/>
    <w:semiHidden/>
    <w:rsid w:val="00D27D0E"/>
  </w:style>
  <w:style w:type="character" w:styleId="HTML-code">
    <w:name w:val="HTML Code"/>
    <w:basedOn w:val="Standaardalinea-lettertype"/>
    <w:semiHidden/>
    <w:rsid w:val="00E07762"/>
    <w:rPr>
      <w:rFonts w:ascii="Consolas" w:hAnsi="Consolas"/>
      <w:sz w:val="20"/>
      <w:szCs w:val="20"/>
    </w:rPr>
  </w:style>
  <w:style w:type="character" w:styleId="HTML-definitie">
    <w:name w:val="HTML Definition"/>
    <w:basedOn w:val="Standaardalinea-lettertype"/>
    <w:semiHidden/>
    <w:rsid w:val="00E07762"/>
    <w:rPr>
      <w:i/>
      <w:iCs/>
    </w:rPr>
  </w:style>
  <w:style w:type="character" w:styleId="HTML-variabe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ZsysbasisRutgers"/>
    <w:next w:val="BasistekstRutgers"/>
    <w:uiPriority w:val="39"/>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Rutgers"/>
    <w:next w:val="BasistekstRutgers"/>
    <w:uiPriority w:val="34"/>
    <w:semiHidden/>
    <w:rsid w:val="00E7078D"/>
    <w:pPr>
      <w:ind w:left="720"/>
    </w:pPr>
  </w:style>
  <w:style w:type="character" w:styleId="Nadruk">
    <w:name w:val="Emphasis"/>
    <w:basedOn w:val="Standaardalinea-lettertype"/>
    <w:semiHidden/>
    <w:rsid w:val="00E07762"/>
    <w:rPr>
      <w:i/>
      <w:iCs/>
    </w:rPr>
  </w:style>
  <w:style w:type="character" w:styleId="Regelnummer">
    <w:name w:val="line number"/>
    <w:basedOn w:val="Standaardalinea-lettertype"/>
    <w:semiHidden/>
    <w:rsid w:val="00E07762"/>
  </w:style>
  <w:style w:type="numbering" w:customStyle="1" w:styleId="KopnummeringRutgers">
    <w:name w:val="Kopnummering Rutgers"/>
    <w:uiPriority w:val="99"/>
    <w:semiHidden/>
    <w:rsid w:val="004C3F04"/>
    <w:pPr>
      <w:numPr>
        <w:numId w:val="9"/>
      </w:numPr>
    </w:pPr>
  </w:style>
  <w:style w:type="paragraph" w:customStyle="1" w:styleId="ZsyseenpuntRutgers">
    <w:name w:val="Zsyseenpunt Rutgers"/>
    <w:basedOn w:val="ZsysbasisRutgers"/>
    <w:semiHidden/>
    <w:rsid w:val="00756C31"/>
    <w:pPr>
      <w:spacing w:line="20" w:lineRule="exact"/>
    </w:pPr>
    <w:rPr>
      <w:sz w:val="2"/>
    </w:rPr>
  </w:style>
  <w:style w:type="paragraph" w:customStyle="1" w:styleId="ZsysbasisdocumentgegevensRutgers">
    <w:name w:val="Zsysbasisdocumentgegevens Rutgers"/>
    <w:basedOn w:val="ZsysbasisRutgers"/>
    <w:next w:val="BasistekstRutgers"/>
    <w:semiHidden/>
    <w:rsid w:val="00C64990"/>
    <w:pPr>
      <w:spacing w:line="245" w:lineRule="exact"/>
    </w:pPr>
    <w:rPr>
      <w:noProof/>
    </w:rPr>
  </w:style>
  <w:style w:type="paragraph" w:customStyle="1" w:styleId="DocumentgegevenskopjeRutgers">
    <w:name w:val="Documentgegevens kopje Rutgers"/>
    <w:basedOn w:val="ZsysbasisdocumentgegevensRutgers"/>
    <w:rsid w:val="00E64417"/>
    <w:rPr>
      <w:sz w:val="16"/>
    </w:rPr>
  </w:style>
  <w:style w:type="paragraph" w:customStyle="1" w:styleId="DocumentgegevensRutgers">
    <w:name w:val="Documentgegevens Rutgers"/>
    <w:basedOn w:val="ZsysbasisdocumentgegevensRutgers"/>
    <w:rsid w:val="00EB7C63"/>
    <w:rPr>
      <w:sz w:val="16"/>
    </w:rPr>
  </w:style>
  <w:style w:type="paragraph" w:customStyle="1" w:styleId="DocumentgegevensdatumRutgers">
    <w:name w:val="Documentgegevens datum Rutgers"/>
    <w:basedOn w:val="ZsysbasisdocumentgegevensRutgers"/>
    <w:rsid w:val="00BE60B7"/>
    <w:rPr>
      <w:sz w:val="16"/>
    </w:rPr>
  </w:style>
  <w:style w:type="paragraph" w:customStyle="1" w:styleId="DocumentgegevensonderwerpRutgers">
    <w:name w:val="Documentgegevens onderwerp Rutgers"/>
    <w:basedOn w:val="ZsysbasisdocumentgegevensRutgers"/>
    <w:rsid w:val="00756C31"/>
  </w:style>
  <w:style w:type="paragraph" w:customStyle="1" w:styleId="DocumentgegevensauteursRutgers">
    <w:name w:val="Documentgegevens auteurs Rutgers"/>
    <w:basedOn w:val="ZsysbasisdocumentgegevensRutgers"/>
    <w:rsid w:val="00756C31"/>
  </w:style>
  <w:style w:type="paragraph" w:customStyle="1" w:styleId="PaginanummerRutgers">
    <w:name w:val="Paginanummer Rutgers"/>
    <w:basedOn w:val="ZsysbasisdocumentgegevensRutgers"/>
    <w:rsid w:val="00EB7C63"/>
    <w:rPr>
      <w:sz w:val="16"/>
    </w:rPr>
  </w:style>
  <w:style w:type="paragraph" w:customStyle="1" w:styleId="AfzendergegevensRutgers">
    <w:name w:val="Afzendergegevens Rutgers"/>
    <w:basedOn w:val="ZsysbasisdocumentgegevensRutgers"/>
    <w:rsid w:val="00E90B5E"/>
    <w:pPr>
      <w:spacing w:line="220" w:lineRule="exact"/>
    </w:pPr>
    <w:rPr>
      <w:sz w:val="16"/>
    </w:rPr>
  </w:style>
  <w:style w:type="paragraph" w:customStyle="1" w:styleId="AfzendergegevenskopjeRutgers">
    <w:name w:val="Afzendergegevens kopje Rutgers"/>
    <w:basedOn w:val="ZsysbasisdocumentgegevensRutgers"/>
    <w:rsid w:val="00135E7B"/>
  </w:style>
  <w:style w:type="numbering" w:customStyle="1" w:styleId="OpsommingtekenRutgers">
    <w:name w:val="Opsomming teken Rutgers"/>
    <w:uiPriority w:val="99"/>
    <w:semiHidden/>
    <w:rsid w:val="00C64990"/>
    <w:pPr>
      <w:numPr>
        <w:numId w:val="10"/>
      </w:numPr>
    </w:pPr>
  </w:style>
  <w:style w:type="paragraph" w:customStyle="1" w:styleId="AlineavoorafbeeldingRutgers">
    <w:name w:val="Alinea voor afbeelding Rutgers"/>
    <w:basedOn w:val="ZsysbasisRutgers"/>
    <w:next w:val="BasistekstRutgers"/>
    <w:qFormat/>
    <w:rsid w:val="00BB239A"/>
  </w:style>
  <w:style w:type="paragraph" w:customStyle="1" w:styleId="TitelRutgers">
    <w:name w:val="Titel Rutgers"/>
    <w:basedOn w:val="ZsysbasisRutgers"/>
    <w:next w:val="BasistekstRutgers"/>
    <w:qFormat/>
    <w:rsid w:val="001F0CF5"/>
    <w:pPr>
      <w:keepLines/>
      <w:spacing w:line="380" w:lineRule="exact"/>
    </w:pPr>
    <w:rPr>
      <w:b/>
      <w:sz w:val="30"/>
    </w:rPr>
  </w:style>
  <w:style w:type="paragraph" w:customStyle="1" w:styleId="SubtitelRutgers">
    <w:name w:val="Subtitel Rutgers"/>
    <w:basedOn w:val="ZsysbasisRutgers"/>
    <w:next w:val="BasistekstRutgers"/>
    <w:qFormat/>
    <w:rsid w:val="001F0CF5"/>
    <w:pPr>
      <w:keepLines/>
      <w:spacing w:after="120" w:line="264" w:lineRule="exact"/>
    </w:pPr>
    <w:rPr>
      <w:b/>
    </w:rPr>
  </w:style>
  <w:style w:type="numbering" w:customStyle="1" w:styleId="BijlagenummeringRutgers">
    <w:name w:val="Bijlagenummering Rutgers"/>
    <w:uiPriority w:val="99"/>
    <w:semiHidden/>
    <w:rsid w:val="00520564"/>
    <w:pPr>
      <w:numPr>
        <w:numId w:val="11"/>
      </w:numPr>
    </w:pPr>
  </w:style>
  <w:style w:type="paragraph" w:customStyle="1" w:styleId="Bijlagekop1Rutgers">
    <w:name w:val="Bijlage kop 1 Rutgers"/>
    <w:basedOn w:val="ZsysbasisRutgers"/>
    <w:next w:val="BasistekstRutgers"/>
    <w:qFormat/>
    <w:rsid w:val="00520564"/>
    <w:pPr>
      <w:keepNext/>
      <w:keepLines/>
      <w:pageBreakBefore/>
      <w:numPr>
        <w:numId w:val="34"/>
      </w:numPr>
      <w:spacing w:after="120" w:line="396" w:lineRule="exact"/>
      <w:outlineLvl w:val="0"/>
    </w:pPr>
    <w:rPr>
      <w:b/>
      <w:bCs/>
      <w:position w:val="6"/>
      <w:sz w:val="30"/>
      <w:szCs w:val="32"/>
    </w:rPr>
  </w:style>
  <w:style w:type="paragraph" w:customStyle="1" w:styleId="Bijlagekop2Rutgers">
    <w:name w:val="Bijlage kop 2 Rutgers"/>
    <w:basedOn w:val="ZsysbasisRutgers"/>
    <w:next w:val="BasistekstRutgers"/>
    <w:qFormat/>
    <w:rsid w:val="00520564"/>
    <w:pPr>
      <w:keepNext/>
      <w:keepLines/>
      <w:numPr>
        <w:ilvl w:val="1"/>
        <w:numId w:val="34"/>
      </w:numPr>
      <w:spacing w:before="160" w:after="186" w:line="264" w:lineRule="exact"/>
      <w:outlineLvl w:val="1"/>
    </w:pPr>
    <w:rPr>
      <w:b/>
      <w:bCs/>
      <w:iCs/>
      <w:szCs w:val="28"/>
    </w:rPr>
  </w:style>
  <w:style w:type="paragraph" w:styleId="Onderwerpvanopmerking">
    <w:name w:val="annotation subject"/>
    <w:basedOn w:val="ZsysbasisRutgers"/>
    <w:next w:val="BasistekstRutgers"/>
    <w:link w:val="OnderwerpvanopmerkingTeken"/>
    <w:semiHidden/>
    <w:rsid w:val="00E7078D"/>
    <w:rPr>
      <w:b/>
      <w:bCs/>
      <w:szCs w:val="20"/>
    </w:rPr>
  </w:style>
  <w:style w:type="character" w:customStyle="1" w:styleId="OnderwerpvanopmerkingTeken">
    <w:name w:val="Onderwerp van opmerking Teken"/>
    <w:basedOn w:val="TekstopmerkingTeken"/>
    <w:link w:val="Onderwerpvanopmerking"/>
    <w:rsid w:val="00E7078D"/>
    <w:rPr>
      <w:rFonts w:asciiTheme="minorHAnsi" w:hAnsiTheme="minorHAnsi" w:cs="Maiandra GD"/>
      <w:b/>
      <w:bCs/>
      <w:sz w:val="18"/>
      <w:szCs w:val="18"/>
    </w:rPr>
  </w:style>
  <w:style w:type="character" w:customStyle="1" w:styleId="Plattetekst2Teken">
    <w:name w:val="Platte tekst 2 Teken"/>
    <w:basedOn w:val="Standaardalinea-lettertype"/>
    <w:link w:val="Plattetekst2"/>
    <w:rsid w:val="00E7078D"/>
    <w:rPr>
      <w:rFonts w:ascii="Maiandra GD" w:hAnsi="Maiandra GD" w:cs="Maiandra GD"/>
      <w:sz w:val="18"/>
      <w:szCs w:val="18"/>
    </w:rPr>
  </w:style>
  <w:style w:type="character" w:customStyle="1" w:styleId="PlattetekstTeken">
    <w:name w:val="Platte tekst Teken"/>
    <w:basedOn w:val="ZsysbasisRutgersChar"/>
    <w:link w:val="Plattetekst"/>
    <w:semiHidden/>
    <w:rsid w:val="00E7078D"/>
    <w:rPr>
      <w:rFonts w:asciiTheme="minorHAnsi" w:hAnsiTheme="minorHAnsi" w:cs="Maiandra GD"/>
      <w:sz w:val="18"/>
      <w:szCs w:val="18"/>
    </w:rPr>
  </w:style>
  <w:style w:type="character" w:customStyle="1" w:styleId="Platteteksteersteinspringing2Teken">
    <w:name w:val="Platte tekst eerste inspringing 2 Teken"/>
    <w:basedOn w:val="PlattetekstinspringenTeken"/>
    <w:link w:val="Platteteksteersteinspringing2"/>
    <w:rsid w:val="00E7078D"/>
    <w:rPr>
      <w:rFonts w:ascii="Maiandra GD" w:hAnsi="Maiandra GD" w:cs="Maiandra GD"/>
      <w:sz w:val="18"/>
      <w:szCs w:val="18"/>
    </w:rPr>
  </w:style>
  <w:style w:type="paragraph" w:styleId="Plattetekstinspringen2">
    <w:name w:val="Body Text Indent 2"/>
    <w:basedOn w:val="ZsysbasisRutgers"/>
    <w:next w:val="BasistekstRutgers"/>
    <w:link w:val="Plattetekstinspringen2Teken"/>
    <w:semiHidden/>
    <w:rsid w:val="00E7078D"/>
    <w:pPr>
      <w:ind w:left="284"/>
    </w:pPr>
  </w:style>
  <w:style w:type="character" w:customStyle="1" w:styleId="Plattetekstinspringen2Teken">
    <w:name w:val="Platte tekst inspringen 2 Teken"/>
    <w:basedOn w:val="Standaardalinea-lettertype"/>
    <w:link w:val="Plattetekstinspringen2"/>
    <w:rsid w:val="00E7078D"/>
    <w:rPr>
      <w:rFonts w:ascii="Maiandra GD" w:hAnsi="Maiandra GD" w:cs="Maiandra GD"/>
      <w:sz w:val="18"/>
      <w:szCs w:val="18"/>
    </w:rPr>
  </w:style>
  <w:style w:type="paragraph" w:styleId="Plattetekstinspringen3">
    <w:name w:val="Body Text Indent 3"/>
    <w:basedOn w:val="ZsysbasisRutgers"/>
    <w:next w:val="BasistekstRutgers"/>
    <w:link w:val="Plattetekstinspringen3Teken"/>
    <w:semiHidden/>
    <w:rsid w:val="00E7078D"/>
    <w:pPr>
      <w:ind w:left="284"/>
    </w:pPr>
    <w:rPr>
      <w:szCs w:val="16"/>
    </w:rPr>
  </w:style>
  <w:style w:type="character" w:customStyle="1" w:styleId="Plattetekstinspringen3Teken">
    <w:name w:val="Platte tekst inspringen 3 Teken"/>
    <w:basedOn w:val="Standaardalinea-lettertype"/>
    <w:link w:val="Plattetekstinspringen3"/>
    <w:rsid w:val="00E7078D"/>
    <w:rPr>
      <w:rFonts w:ascii="Maiandra GD" w:hAnsi="Maiandra GD" w:cs="Maiandra GD"/>
      <w:sz w:val="18"/>
      <w:szCs w:val="16"/>
    </w:rPr>
  </w:style>
  <w:style w:type="paragraph" w:styleId="Lijstmetafbeeldingen">
    <w:name w:val="table of figures"/>
    <w:basedOn w:val="Normaal"/>
    <w:next w:val="Normaal"/>
    <w:semiHidden/>
    <w:rsid w:val="00DD2A9E"/>
  </w:style>
  <w:style w:type="table" w:customStyle="1" w:styleId="TabelzonderopmaakRutgers">
    <w:name w:val="Tabel zonder opmaak Rutgers"/>
    <w:basedOn w:val="Standaardtabel"/>
    <w:uiPriority w:val="99"/>
    <w:qFormat/>
    <w:rsid w:val="00D16E87"/>
    <w:pPr>
      <w:spacing w:line="240" w:lineRule="auto"/>
    </w:pPr>
    <w:tblPr>
      <w:tblInd w:w="0" w:type="dxa"/>
      <w:tblCellMar>
        <w:top w:w="0" w:type="dxa"/>
        <w:left w:w="0" w:type="dxa"/>
        <w:bottom w:w="0" w:type="dxa"/>
        <w:right w:w="0" w:type="dxa"/>
      </w:tblCellMar>
    </w:tblPr>
  </w:style>
  <w:style w:type="paragraph" w:customStyle="1" w:styleId="ZsysbasistocRutgers">
    <w:name w:val="Zsysbasistoc Rutgers"/>
    <w:basedOn w:val="ZsysbasisRutgers"/>
    <w:next w:val="BasistekstRutgers"/>
    <w:semiHidden/>
    <w:rsid w:val="00012581"/>
    <w:pPr>
      <w:ind w:right="567"/>
    </w:pPr>
  </w:style>
  <w:style w:type="numbering" w:customStyle="1" w:styleId="AgendapuntlijstRutgers">
    <w:name w:val="Agendapunt (lijst) Rutgers"/>
    <w:uiPriority w:val="99"/>
    <w:semiHidden/>
    <w:rsid w:val="001C6232"/>
    <w:pPr>
      <w:numPr>
        <w:numId w:val="28"/>
      </w:numPr>
    </w:pPr>
  </w:style>
  <w:style w:type="paragraph" w:customStyle="1" w:styleId="AgendapuntRutgers">
    <w:name w:val="Agendapunt Rutgers"/>
    <w:basedOn w:val="ZsysbasisRutgers"/>
    <w:rsid w:val="001C6232"/>
    <w:pPr>
      <w:numPr>
        <w:numId w:val="29"/>
      </w:numPr>
    </w:pPr>
  </w:style>
  <w:style w:type="paragraph" w:customStyle="1" w:styleId="ZsysbasistabeltekstRutgers">
    <w:name w:val="Zsysbasistabeltekst Rutgers"/>
    <w:basedOn w:val="ZsysbasisRutgers"/>
    <w:next w:val="TabeltekstRutgers"/>
    <w:semiHidden/>
    <w:rsid w:val="004029DE"/>
    <w:pPr>
      <w:spacing w:line="245" w:lineRule="exact"/>
    </w:pPr>
    <w:rPr>
      <w:sz w:val="16"/>
    </w:rPr>
  </w:style>
  <w:style w:type="paragraph" w:customStyle="1" w:styleId="TabeltekstRutgers">
    <w:name w:val="Tabeltekst Rutgers"/>
    <w:basedOn w:val="ZsysbasistabeltekstRutgers"/>
    <w:rsid w:val="00312D26"/>
  </w:style>
  <w:style w:type="paragraph" w:customStyle="1" w:styleId="TabelkopjeRutgers">
    <w:name w:val="Tabelkopje Rutgers"/>
    <w:basedOn w:val="ZsysbasistabeltekstRutgers"/>
    <w:next w:val="TabeltekstRutgers"/>
    <w:rsid w:val="004029DE"/>
    <w:rPr>
      <w:rFonts w:ascii="Roboto Black" w:hAnsi="Roboto Black"/>
    </w:rPr>
  </w:style>
  <w:style w:type="paragraph" w:customStyle="1" w:styleId="VoettekstlightRutgers">
    <w:name w:val="Voettekst light Rutgers"/>
    <w:basedOn w:val="ZsysbasisRutgers"/>
    <w:rsid w:val="00B52AFF"/>
    <w:pPr>
      <w:spacing w:line="180" w:lineRule="exact"/>
    </w:pPr>
    <w:rPr>
      <w:rFonts w:ascii="Roboto Light" w:hAnsi="Roboto Light"/>
      <w:sz w:val="14"/>
    </w:rPr>
  </w:style>
  <w:style w:type="paragraph" w:customStyle="1" w:styleId="DocumentgegevensreferentieRutgers">
    <w:name w:val="Documentgegevens referentie Rutgers"/>
    <w:basedOn w:val="ZsysbasisdocumentgegevensRutgers"/>
    <w:rsid w:val="00BE60B7"/>
    <w:rPr>
      <w:sz w:val="16"/>
    </w:rPr>
  </w:style>
  <w:style w:type="paragraph" w:customStyle="1" w:styleId="CopyrightRutgers">
    <w:name w:val="Copyright Rutgers"/>
    <w:basedOn w:val="ZsysbasisdocumentgegevensRutgers"/>
    <w:rsid w:val="000636C4"/>
  </w:style>
  <w:style w:type="table" w:styleId="Lichtearcering-accent1">
    <w:name w:val="Light Shading Accent 1"/>
    <w:basedOn w:val="Standaardtabel"/>
    <w:uiPriority w:val="60"/>
    <w:rsid w:val="0003729F"/>
    <w:pPr>
      <w:spacing w:line="240" w:lineRule="auto"/>
    </w:pPr>
    <w:rPr>
      <w:color w:val="A6005B" w:themeColor="accent1" w:themeShade="BF"/>
    </w:rPr>
    <w:tblPr>
      <w:tblStyleRowBandSize w:val="1"/>
      <w:tblStyleColBandSize w:val="1"/>
      <w:tblInd w:w="0" w:type="dxa"/>
      <w:tblBorders>
        <w:top w:val="single" w:sz="8" w:space="0" w:color="DE007B" w:themeColor="accent1"/>
        <w:bottom w:val="single" w:sz="8" w:space="0" w:color="DE007B"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E007B" w:themeColor="accent1"/>
          <w:left w:val="nil"/>
          <w:bottom w:val="single" w:sz="8" w:space="0" w:color="DE007B" w:themeColor="accent1"/>
          <w:right w:val="nil"/>
          <w:insideH w:val="nil"/>
          <w:insideV w:val="nil"/>
        </w:tcBorders>
      </w:tcPr>
    </w:tblStylePr>
    <w:tblStylePr w:type="lastRow">
      <w:pPr>
        <w:spacing w:before="0" w:after="0" w:line="240" w:lineRule="auto"/>
      </w:pPr>
      <w:rPr>
        <w:b/>
        <w:bCs/>
      </w:rPr>
      <w:tblPr/>
      <w:tcPr>
        <w:tcBorders>
          <w:top w:val="single" w:sz="8" w:space="0" w:color="DE007B" w:themeColor="accent1"/>
          <w:left w:val="nil"/>
          <w:bottom w:val="single" w:sz="8" w:space="0" w:color="DE007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7DF" w:themeFill="accent1" w:themeFillTint="3F"/>
      </w:tcPr>
    </w:tblStylePr>
    <w:tblStylePr w:type="band1Horz">
      <w:tblPr/>
      <w:tcPr>
        <w:tcBorders>
          <w:left w:val="nil"/>
          <w:right w:val="nil"/>
          <w:insideH w:val="nil"/>
          <w:insideV w:val="nil"/>
        </w:tcBorders>
        <w:shd w:val="clear" w:color="auto" w:fill="FFB7DF" w:themeFill="accent1" w:themeFillTint="3F"/>
      </w:tcPr>
    </w:tblStylePr>
  </w:style>
  <w:style w:type="table" w:customStyle="1" w:styleId="TabelstijlRutgers">
    <w:name w:val="Tabelstijl Rutgers"/>
    <w:basedOn w:val="Standaardtabel"/>
    <w:uiPriority w:val="99"/>
    <w:rsid w:val="0003729F"/>
    <w:pPr>
      <w:spacing w:line="240" w:lineRule="auto"/>
    </w:pPr>
    <w:tblPr>
      <w:tblInd w:w="0" w:type="dxa"/>
      <w:tblBorders>
        <w:bottom w:val="single" w:sz="12" w:space="0" w:color="auto"/>
        <w:insideH w:val="single" w:sz="2" w:space="0" w:color="auto"/>
      </w:tblBorders>
      <w:tblCellMar>
        <w:top w:w="0" w:type="dxa"/>
        <w:left w:w="0" w:type="dxa"/>
        <w:bottom w:w="0" w:type="dxa"/>
        <w:right w:w="0" w:type="dxa"/>
      </w:tblCellMar>
    </w:tblPr>
    <w:tblStylePr w:type="firstRow">
      <w:tblPr/>
      <w:tcPr>
        <w:tcBorders>
          <w:bottom w:val="single" w:sz="12" w:space="0" w:color="auto"/>
        </w:tcBorders>
      </w:tcPr>
    </w:tblStylePr>
  </w:style>
  <w:style w:type="paragraph" w:customStyle="1" w:styleId="KaderkopRutgers">
    <w:name w:val="Kaderkop Rutgers"/>
    <w:basedOn w:val="ZsysbasisRutgers"/>
    <w:next w:val="BasistekstRutgers"/>
    <w:rsid w:val="00CF46B6"/>
    <w:pPr>
      <w:spacing w:before="160" w:line="304" w:lineRule="atLeast"/>
    </w:pPr>
    <w:rPr>
      <w:b/>
      <w:sz w:val="23"/>
    </w:rPr>
  </w:style>
  <w:style w:type="numbering" w:customStyle="1" w:styleId="TabellijstRutgers">
    <w:name w:val="Tabellijst Rutgers"/>
    <w:uiPriority w:val="99"/>
    <w:semiHidden/>
    <w:rsid w:val="007072BD"/>
    <w:pPr>
      <w:numPr>
        <w:numId w:val="31"/>
      </w:numPr>
    </w:pPr>
  </w:style>
  <w:style w:type="paragraph" w:customStyle="1" w:styleId="TabeltitelRutgers">
    <w:name w:val="Tabeltitel Rutgers"/>
    <w:basedOn w:val="ZsysbasisRutgers"/>
    <w:next w:val="Bijschrift"/>
    <w:rsid w:val="007072BD"/>
    <w:pPr>
      <w:numPr>
        <w:numId w:val="32"/>
      </w:numPr>
    </w:pPr>
    <w:rPr>
      <w:rFonts w:ascii="Roboto Black" w:hAnsi="Roboto Black"/>
      <w:sz w:val="16"/>
    </w:rPr>
  </w:style>
  <w:style w:type="paragraph" w:customStyle="1" w:styleId="FiguurtitelRutgers">
    <w:name w:val="Figuurtitel Rutgers"/>
    <w:basedOn w:val="ZsysbasisRutgers"/>
    <w:next w:val="Bijschrift"/>
    <w:rsid w:val="00E31C20"/>
    <w:pPr>
      <w:numPr>
        <w:numId w:val="36"/>
      </w:numPr>
    </w:pPr>
    <w:rPr>
      <w:rFonts w:ascii="Roboto Black" w:hAnsi="Roboto Black"/>
      <w:sz w:val="16"/>
    </w:rPr>
  </w:style>
  <w:style w:type="numbering" w:customStyle="1" w:styleId="FiguurlijstRutgers">
    <w:name w:val="Figuurlijst Rutgers"/>
    <w:uiPriority w:val="99"/>
    <w:semiHidden/>
    <w:rsid w:val="00E31C20"/>
    <w:pPr>
      <w:numPr>
        <w:numId w:val="33"/>
      </w:numPr>
    </w:pPr>
  </w:style>
  <w:style w:type="paragraph" w:customStyle="1" w:styleId="KopinhoudsopgaveRutgers">
    <w:name w:val="Kop inhoudsopgave Rutgers"/>
    <w:basedOn w:val="ZsysbasisRutgers"/>
    <w:next w:val="BasistekstRutgers"/>
    <w:rsid w:val="00797073"/>
    <w:pPr>
      <w:spacing w:line="360" w:lineRule="exact"/>
    </w:pPr>
    <w:rPr>
      <w:rFonts w:ascii="Roboto Medium" w:hAnsi="Roboto Medium"/>
      <w:position w:val="-6"/>
      <w:sz w:val="36"/>
    </w:rPr>
  </w:style>
  <w:style w:type="paragraph" w:customStyle="1" w:styleId="KopbijlagenRutgers">
    <w:name w:val="Kop bijlagen Rutgers"/>
    <w:basedOn w:val="ZsysbasisRutgers"/>
    <w:next w:val="BasistekstRutgers"/>
    <w:rsid w:val="00520564"/>
    <w:pPr>
      <w:spacing w:after="120" w:line="490" w:lineRule="exact"/>
    </w:pPr>
    <w:rPr>
      <w:rFonts w:ascii="Roboto Medium" w:hAnsi="Roboto Medium"/>
      <w:position w:val="6"/>
      <w:sz w:val="36"/>
    </w:rPr>
  </w:style>
  <w:style w:type="paragraph" w:customStyle="1" w:styleId="KopliteratuurlijstRutgers">
    <w:name w:val="Kop literatuurlijst Rutgers"/>
    <w:basedOn w:val="ZsysbasisRutgers"/>
    <w:next w:val="BasistekstRutgers"/>
    <w:rsid w:val="00520564"/>
    <w:pPr>
      <w:spacing w:after="200" w:line="280" w:lineRule="exact"/>
    </w:pPr>
    <w:rPr>
      <w:rFonts w:asciiTheme="majorHAnsi" w:hAnsiTheme="majorHAnsi"/>
      <w:b/>
      <w:position w:val="6"/>
      <w:sz w:val="23"/>
    </w:rPr>
  </w:style>
  <w:style w:type="paragraph" w:customStyle="1" w:styleId="TekstliteratuurlijstRutgers">
    <w:name w:val="Tekst literatuurlijst Rutgers"/>
    <w:basedOn w:val="ZsysbasisRutgers"/>
    <w:rsid w:val="00051D4A"/>
    <w:pPr>
      <w:ind w:left="198" w:hanging="198"/>
    </w:pPr>
    <w:rPr>
      <w:sz w:val="16"/>
    </w:rPr>
  </w:style>
  <w:style w:type="character" w:customStyle="1" w:styleId="AfzendergegevenstekenopmaakRutgers">
    <w:name w:val="Afzendergegevens tekenopmaak Rutgers"/>
    <w:basedOn w:val="Standaardalinea-lettertype"/>
    <w:uiPriority w:val="1"/>
    <w:rsid w:val="00E90B5E"/>
    <w:rPr>
      <w:color w:val="77797C" w:themeColor="background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leuren Rutgers">
      <a:dk1>
        <a:srgbClr val="000000"/>
      </a:dk1>
      <a:lt1>
        <a:srgbClr val="FFFFFF"/>
      </a:lt1>
      <a:dk2>
        <a:srgbClr val="5000DC"/>
      </a:dk2>
      <a:lt2>
        <a:srgbClr val="77797C"/>
      </a:lt2>
      <a:accent1>
        <a:srgbClr val="DE007B"/>
      </a:accent1>
      <a:accent2>
        <a:srgbClr val="3CB4F5"/>
      </a:accent2>
      <a:accent3>
        <a:srgbClr val="F2891E"/>
      </a:accent3>
      <a:accent4>
        <a:srgbClr val="914DA8"/>
      </a:accent4>
      <a:accent5>
        <a:srgbClr val="5AB632"/>
      </a:accent5>
      <a:accent6>
        <a:srgbClr val="D92440"/>
      </a:accent6>
      <a:hlink>
        <a:srgbClr val="000000"/>
      </a:hlink>
      <a:folHlink>
        <a:srgbClr val="000000"/>
      </a:folHlink>
    </a:clrScheme>
    <a:fontScheme name="Lettertypen Rutgers">
      <a:majorFont>
        <a:latin typeface="Roboto"/>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boto"/>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8E6AD6-EE8F-E444-A817-43E5BBEF3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1556</Characters>
  <Application>Microsoft Macintosh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de Grauw</dc:creator>
  <cp:keywords/>
  <dc:description/>
  <cp:lastModifiedBy>Juliëtte Gerards</cp:lastModifiedBy>
  <cp:revision>2</cp:revision>
  <cp:lastPrinted>2009-10-06T11:51:00Z</cp:lastPrinted>
  <dcterms:created xsi:type="dcterms:W3CDTF">2019-05-07T22:42:00Z</dcterms:created>
  <dcterms:modified xsi:type="dcterms:W3CDTF">2019-05-07T22:42:00Z</dcterms:modified>
</cp:coreProperties>
</file>